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b48f" w14:textId="0fcb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Ушаков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72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Ушаков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Ушаков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Ушаков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Ушаков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Ушаков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Ушаков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Ушаков ауылдық округінің әкімі Ушаков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Ушаков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Ушаков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Ушаков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Ушаков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Ушаков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Ушаков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