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0634" w14:textId="54e0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Черняев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74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Черняев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Черняев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Черняев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Черняев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Черняев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Черняев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Черняев ауылдық округінің әкімі Черняев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Черняев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Черняев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Черняев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Черняев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Черняевауылдық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Черняев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Кононенко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