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88da" w14:textId="1428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204 "Қарасу ауданы Черняев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29 қарашадағы № 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Черняев ауылдық округінің 2023-2025 жылдарға арналған бюджеті туралы" 2022 жылғы 29 желтоқсандағы № 204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Черняев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55 553,5 мың теңге, оның iшiнде: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2 172,0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–53 381,5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56 876,8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-1 323,3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1 323,3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Черняев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