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6408" w14:textId="4e16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ауданының ауылдар және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28 желтоқсандағы № 106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Айдарлы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32 544,0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12 806,0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19 590,0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40 826,2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- 8 282,2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8 282,2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Айдарлы ауылдық округінің бюджетінде 2024 жылға арналған аудандық бюджеттен берілетін субвенциялар көлемі 15 531,0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Жалғысқан ауылының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30 201,0 мың теңге, оның iшiнде: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5 223,0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24 978,0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30 574,5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Жалғысқан ауылының бюджетінде 2024 жылға арналған аудандық бюджеттен берілетін субвенциялар көлемі 20 648,0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307 668,0 мың теңге, оның iшiнде: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24 628,0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283 040,0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321 960,4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-14 292,4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14 292,4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 ауылдық округінің бюджетінде 2024 жылға арналған аудандық бюджеттен берілетін субвенциялар көлемі 5 145,0 мың теңге сомасында көзделгені ескерілсін.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Ильичев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153 639,7 мың теңге, оның iшiнде: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8 713,0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144 926,7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158 695,6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5055,9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Ильичев ауылдық округінің бюджетінде 2024 жылға арналған аудандық бюджеттен берілетін субвенциялар көлемі 21 308,0 мың теңге сомасында көзделгені ескерілсін.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Қарамырза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139 304,0 мың теңге, оның iшiнде: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7 326,0 мың теңге;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131 978,0 мың теңге;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143 103,5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3 799,5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Қарамырза ауылдық округінің бюджетінде 2024 жылға арналған аудандық бюджеттен берілетін субвенциялар көлемі 19 989,0 мың теңге сомасында көзделгені ескерілсін.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Қарасу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313 491,0 мың теңге, оның iшiнде: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76 674,0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373,0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358,0 мың теңге;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236 086,0 мың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334 316,8 мың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- 20 825,8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20 825,8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Қарасу ауылдық округінің бюджетінде 2024 жылға арналған аудандық бюджеттен берілетін субвенциялар көлемі 48 884,0 мың теңге сомасында көзделгені ескерілсін.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Қойбағар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87 471,0 мың теңге, оның iшiнде: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9 873,0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387,0 мың теңге;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77 211,0 мың теңге;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89 712,7 мың теңге;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Қойбағар ауылдық округінің бюджетінде 2024 жылға арналған аудандық бюджеттен берілетін субвенциялар көлемі 25 441,0 мың теңге сомасында көзделгені ескерілсін.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Люблин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185 926,2 мың теңге, оның iшiнде: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11 074,0 мың теңге;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174 852,2 мың теңге;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191 141,3 мың теңге;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- 5 215,1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5 215,1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Люблин ауылдық округінің бюджетінде 2024 жылға арналған аудандық бюджеттен берілетін субвенциялар көлемі 16 711,0 мың теңге сомасында көзделгені ескерілсін.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Новопавлов ауылының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193 690,9 мың теңге, оның iшiнде: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2 470,0 мың теңге;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51,0 мың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191 169,9 мың теңге;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194 164,3 мың теңге;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Новопавлов ауылы әкімінің бюджетінде 2024 жылға арналған аудандық бюджеттен берілетін субвенциялар көлемі 26 773,0 мың теңге сомасында көзделгені ескерілсін.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Октябрь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73 636,0 мың теңге, оның iшiнде: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40 474,0 мың теңге;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842,0 мың теңге;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32 320,0 мың теңге;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84 789,0 мың теңге;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11 153,0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Октябрь ауылдық округінің бюджетінде 2024 жылға арналған аудандық бюджеттен берілетін субвенциялар көлемі 16 275,0 мың теңге сомасында көзделгені ескерілсін.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Ушаков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27 019,0 мың теңге, оның iшiнде: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9 736,0 мың теңге;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–17 283,0 мың теңге;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34 635,1 мың теңге;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7616,1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Ушаков ауылдық округінің бюджетінде 2024 жылға арналған аудандық бюджеттен берілетін субвенциялар көлемі 17 258,0 мың теңге сомасында көзделгені ескерілсін.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Шолақашы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2024 жылға мынадай көлемдерде бекітілсін: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152 681,0 мың теңге, оның iшiнде: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18 463,0 мың теңге;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134 218,0 мың теңге;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166 453,9 мың теңге;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-13 772,9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13 772,9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Шолақашы ауылдық округінің бюджетінде 2024 жылға арналған аудандық бюджеттен берілетін субвенциялар көлемі 16 588,0 мың теңге сомасында көзделгені ескерілсін.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Черняев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54 994, 0 мың теңге, оның iшiнде: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5 499,0 мың теңге;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49 495,0 мың теңге;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57 709,1 мың теңге;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53"/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2 715,1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Черняев ауылдық округінің бюджетінде 2024 жылға арналған аудандық бюджеттен берілетін субвенциялар көлемі 26 305,0 мың теңге сомасында көзделгені ескерілсін.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2024 жылғы 1 қаңтардан бастап қолданысқа енгізіледі.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2024 жылға арналған бюджеті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2025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0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2026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Жалғысқан ауылдық округінің 2024 жылға арналған бюджеті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Жалғысқан ауылдық округінің 2025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Жалғысқан ауылдық округінің 2026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2025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2026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2024 жылға арналған бюджеті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 еорташа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2025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2026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2024 жылға арналған бюджеті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2025 жылға арналған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 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2026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2024 жылға арналған бюджеті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7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2025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7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2026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2024 жылға арналған бюджеті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 аіс-шараларды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8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2025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9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2026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9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2024 жылға арналған бюджеті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0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2025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0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2026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1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ауылдық округінің 2024 жылға арналған бюджеті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1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ауылдық округінің 2025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2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ауылдық округінің 2026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2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2024 жылға арналған бюджеті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3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2025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3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2026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4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2024 жылға арналған бюджеті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4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2025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5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2026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5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2024 жылға арналған бюджеті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 деауылдық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6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2025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6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2026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7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2024 жылға арналған бюджеті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Қарасу ауданы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37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2025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38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2026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