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5a20" w14:textId="c305a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ауданының жұмыспен қамту және әлеуметтік бағдарламалар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Қарасу ауданы әкімдігінің 2023 жылғы 11 қазандағы № 227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"Қарасу ауданының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Қарасу ауданы әкімдігінің интернет-ресурсына орналастырылуын қамтамасыз етсін.</w:t>
      </w:r>
    </w:p>
    <w:bookmarkEnd w:id="5"/>
    <w:bookmarkStart w:name="z10" w:id="6"/>
    <w:p>
      <w:pPr>
        <w:spacing w:after="0"/>
        <w:ind w:left="0"/>
        <w:jc w:val="both"/>
      </w:pPr>
      <w:r>
        <w:rPr>
          <w:rFonts w:ascii="Times New Roman"/>
          <w:b w:val="false"/>
          <w:i w:val="false"/>
          <w:color w:val="000000"/>
          <w:sz w:val="28"/>
        </w:rPr>
        <w:t xml:space="preserve">
      3. Қарасу ауданы әкімдігінің "Қарасу ауданының жұмыспен қамту және әлеуметтік бағдарламалар бөлімі" мемлекеттік мекемесі туралы ережені бекіту туралы" 2022 жылғы 14 сәуірдегі № 66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6"/>
    <w:bookmarkStart w:name="z11" w:id="7"/>
    <w:p>
      <w:pPr>
        <w:spacing w:after="0"/>
        <w:ind w:left="0"/>
        <w:jc w:val="both"/>
      </w:pPr>
      <w:r>
        <w:rPr>
          <w:rFonts w:ascii="Times New Roman"/>
          <w:b w:val="false"/>
          <w:i w:val="false"/>
          <w:color w:val="000000"/>
          <w:sz w:val="28"/>
        </w:rPr>
        <w:t>
      4. Осы қаулының орындалуын бақылау Қарасу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227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9"/>
    <w:p>
      <w:pPr>
        <w:spacing w:after="0"/>
        <w:ind w:left="0"/>
        <w:jc w:val="left"/>
      </w:pPr>
      <w:r>
        <w:rPr>
          <w:rFonts w:ascii="Times New Roman"/>
          <w:b/>
          <w:i w:val="false"/>
          <w:color w:val="000000"/>
        </w:rPr>
        <w:t xml:space="preserve"> "Қарасу ауданының жұмыспен қамту және әлеуметтік бағдарламалар бөлімі" мемлекеттік мекемесі туралы Ереже</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1. "Қарасу ауданының жұмыспен қамту және әлеуметтік бағдарламалар бөлімі" мемлекеттік мекемесі (бұдан әрі – Бөлім) халықты әлеуметтік қорғау саласында басшылықты жүзеге асыратын Қазақстан Республикасының мемлекеттік органы болып табылады.</w:t>
      </w:r>
    </w:p>
    <w:bookmarkEnd w:id="11"/>
    <w:bookmarkStart w:name="z21" w:id="12"/>
    <w:p>
      <w:pPr>
        <w:spacing w:after="0"/>
        <w:ind w:left="0"/>
        <w:jc w:val="both"/>
      </w:pPr>
      <w:r>
        <w:rPr>
          <w:rFonts w:ascii="Times New Roman"/>
          <w:b w:val="false"/>
          <w:i w:val="false"/>
          <w:color w:val="000000"/>
          <w:sz w:val="28"/>
        </w:rPr>
        <w:t>
      2. Бөлімнің ведомствосы жоқ.</w:t>
      </w:r>
    </w:p>
    <w:bookmarkEnd w:id="12"/>
    <w:bookmarkStart w:name="z22" w:id="13"/>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3" w:id="14"/>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bookmarkEnd w:id="14"/>
    <w:bookmarkStart w:name="z24" w:id="15"/>
    <w:p>
      <w:pPr>
        <w:spacing w:after="0"/>
        <w:ind w:left="0"/>
        <w:jc w:val="both"/>
      </w:pPr>
      <w:r>
        <w:rPr>
          <w:rFonts w:ascii="Times New Roman"/>
          <w:b w:val="false"/>
          <w:i w:val="false"/>
          <w:color w:val="000000"/>
          <w:sz w:val="28"/>
        </w:rPr>
        <w:t>
      5. Бөлім азаматтық-құқықтық қатынастарға өз атынан кіреді.</w:t>
      </w:r>
    </w:p>
    <w:bookmarkEnd w:id="15"/>
    <w:bookmarkStart w:name="z25" w:id="16"/>
    <w:p>
      <w:pPr>
        <w:spacing w:after="0"/>
        <w:ind w:left="0"/>
        <w:jc w:val="both"/>
      </w:pPr>
      <w:r>
        <w:rPr>
          <w:rFonts w:ascii="Times New Roman"/>
          <w:b w:val="false"/>
          <w:i w:val="false"/>
          <w:color w:val="000000"/>
          <w:sz w:val="28"/>
        </w:rPr>
        <w:t>
      6. Бөлім егер заңнамаға сәйкес осыған уәкілеттік берілген болса, мемлекеттің атынан азаматтық–құқықтық қатынастардың тарабы болуға құқығы бар.</w:t>
      </w:r>
    </w:p>
    <w:bookmarkEnd w:id="16"/>
    <w:bookmarkStart w:name="z26" w:id="17"/>
    <w:p>
      <w:pPr>
        <w:spacing w:after="0"/>
        <w:ind w:left="0"/>
        <w:jc w:val="both"/>
      </w:pPr>
      <w:r>
        <w:rPr>
          <w:rFonts w:ascii="Times New Roman"/>
          <w:b w:val="false"/>
          <w:i w:val="false"/>
          <w:color w:val="000000"/>
          <w:sz w:val="28"/>
        </w:rPr>
        <w:t>
      7. Бөлім өз құзыретіндегі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ресімделетін шешімдер қабылдайды.</w:t>
      </w:r>
    </w:p>
    <w:bookmarkEnd w:id="17"/>
    <w:bookmarkStart w:name="z27" w:id="18"/>
    <w:p>
      <w:pPr>
        <w:spacing w:after="0"/>
        <w:ind w:left="0"/>
        <w:jc w:val="both"/>
      </w:pPr>
      <w:r>
        <w:rPr>
          <w:rFonts w:ascii="Times New Roman"/>
          <w:b w:val="false"/>
          <w:i w:val="false"/>
          <w:color w:val="000000"/>
          <w:sz w:val="28"/>
        </w:rPr>
        <w:t>
      8. Бөлімнің құрылымы мен штаттық санының лимиті қолданыстағы заңнамаға сәйкес бекітіледі.</w:t>
      </w:r>
    </w:p>
    <w:bookmarkEnd w:id="18"/>
    <w:bookmarkStart w:name="z28" w:id="19"/>
    <w:p>
      <w:pPr>
        <w:spacing w:after="0"/>
        <w:ind w:left="0"/>
        <w:jc w:val="both"/>
      </w:pPr>
      <w:r>
        <w:rPr>
          <w:rFonts w:ascii="Times New Roman"/>
          <w:b w:val="false"/>
          <w:i w:val="false"/>
          <w:color w:val="000000"/>
          <w:sz w:val="28"/>
        </w:rPr>
        <w:t>
      9. Бөлімнің орналасқан жері - индексі 111000, Қазақстан Республикасы, Қостанай облысы, Қарасу ауданы, Қарасу ауылы, Аманкелді Исаков кошесі, 68 үйі.</w:t>
      </w:r>
    </w:p>
    <w:bookmarkEnd w:id="19"/>
    <w:bookmarkStart w:name="z29"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20"/>
    <w:bookmarkStart w:name="z30" w:id="21"/>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республикалық және жергілікті бюджеттерден жүзеге асырылады.</w:t>
      </w:r>
    </w:p>
    <w:bookmarkEnd w:id="21"/>
    <w:bookmarkStart w:name="z31" w:id="22"/>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2"/>
    <w:bookmarkStart w:name="z32" w:id="23"/>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егер Қазақстан Республикасының заңнамасымен өзгеше белгіленбесе, алынған кірістер мемлекеттік бюджетке жіберіледі.</w:t>
      </w:r>
    </w:p>
    <w:bookmarkEnd w:id="23"/>
    <w:bookmarkStart w:name="z33" w:id="24"/>
    <w:p>
      <w:pPr>
        <w:spacing w:after="0"/>
        <w:ind w:left="0"/>
        <w:jc w:val="left"/>
      </w:pPr>
      <w:r>
        <w:rPr>
          <w:rFonts w:ascii="Times New Roman"/>
          <w:b/>
          <w:i w:val="false"/>
          <w:color w:val="000000"/>
        </w:rPr>
        <w:t xml:space="preserve"> 2. Мемлекеттік органның міндеттері мен өкілеттіктері</w:t>
      </w:r>
    </w:p>
    <w:bookmarkEnd w:id="24"/>
    <w:bookmarkStart w:name="z34" w:id="25"/>
    <w:p>
      <w:pPr>
        <w:spacing w:after="0"/>
        <w:ind w:left="0"/>
        <w:jc w:val="both"/>
      </w:pPr>
      <w:r>
        <w:rPr>
          <w:rFonts w:ascii="Times New Roman"/>
          <w:b w:val="false"/>
          <w:i w:val="false"/>
          <w:color w:val="000000"/>
          <w:sz w:val="28"/>
        </w:rPr>
        <w:t>
      13. Міндеттері:</w:t>
      </w:r>
    </w:p>
    <w:bookmarkEnd w:id="25"/>
    <w:bookmarkStart w:name="z35" w:id="26"/>
    <w:p>
      <w:pPr>
        <w:spacing w:after="0"/>
        <w:ind w:left="0"/>
        <w:jc w:val="both"/>
      </w:pPr>
      <w:r>
        <w:rPr>
          <w:rFonts w:ascii="Times New Roman"/>
          <w:b w:val="false"/>
          <w:i w:val="false"/>
          <w:color w:val="000000"/>
          <w:sz w:val="28"/>
        </w:rPr>
        <w:t>
      1) халықты әлеуметтік қорғау саласындағы мемлекеттік саясатты іске асыру;</w:t>
      </w:r>
    </w:p>
    <w:bookmarkEnd w:id="26"/>
    <w:bookmarkStart w:name="z36" w:id="27"/>
    <w:p>
      <w:pPr>
        <w:spacing w:after="0"/>
        <w:ind w:left="0"/>
        <w:jc w:val="both"/>
      </w:pPr>
      <w:r>
        <w:rPr>
          <w:rFonts w:ascii="Times New Roman"/>
          <w:b w:val="false"/>
          <w:i w:val="false"/>
          <w:color w:val="000000"/>
          <w:sz w:val="28"/>
        </w:rPr>
        <w:t>
      2) Қазақстан Республикасының заңнамасында көзделген өзге де міндеттерді жүзеге асыру.</w:t>
      </w:r>
    </w:p>
    <w:bookmarkEnd w:id="27"/>
    <w:bookmarkStart w:name="z37" w:id="28"/>
    <w:p>
      <w:pPr>
        <w:spacing w:after="0"/>
        <w:ind w:left="0"/>
        <w:jc w:val="both"/>
      </w:pPr>
      <w:r>
        <w:rPr>
          <w:rFonts w:ascii="Times New Roman"/>
          <w:b w:val="false"/>
          <w:i w:val="false"/>
          <w:color w:val="000000"/>
          <w:sz w:val="28"/>
        </w:rPr>
        <w:t>
      14. Өкілеттіктер:</w:t>
      </w:r>
    </w:p>
    <w:bookmarkEnd w:id="28"/>
    <w:bookmarkStart w:name="z38" w:id="29"/>
    <w:p>
      <w:pPr>
        <w:spacing w:after="0"/>
        <w:ind w:left="0"/>
        <w:jc w:val="both"/>
      </w:pPr>
      <w:r>
        <w:rPr>
          <w:rFonts w:ascii="Times New Roman"/>
          <w:b w:val="false"/>
          <w:i w:val="false"/>
          <w:color w:val="000000"/>
          <w:sz w:val="28"/>
        </w:rPr>
        <w:t>
      1) құқықтары:</w:t>
      </w:r>
    </w:p>
    <w:bookmarkEnd w:id="29"/>
    <w:bookmarkStart w:name="z39" w:id="30"/>
    <w:p>
      <w:pPr>
        <w:spacing w:after="0"/>
        <w:ind w:left="0"/>
        <w:jc w:val="both"/>
      </w:pPr>
      <w:r>
        <w:rPr>
          <w:rFonts w:ascii="Times New Roman"/>
          <w:b w:val="false"/>
          <w:i w:val="false"/>
          <w:color w:val="000000"/>
          <w:sz w:val="28"/>
        </w:rPr>
        <w:t>
      мемлекеттік органдар мен ұйымдарда Бөлімнің мүдделерін білдіру;</w:t>
      </w:r>
    </w:p>
    <w:bookmarkEnd w:id="30"/>
    <w:bookmarkStart w:name="z40" w:id="31"/>
    <w:p>
      <w:pPr>
        <w:spacing w:after="0"/>
        <w:ind w:left="0"/>
        <w:jc w:val="both"/>
      </w:pPr>
      <w:r>
        <w:rPr>
          <w:rFonts w:ascii="Times New Roman"/>
          <w:b w:val="false"/>
          <w:i w:val="false"/>
          <w:color w:val="000000"/>
          <w:sz w:val="28"/>
        </w:rPr>
        <w:t>
      өз құзыреті шегінде мемлекеттік органдардан және басқа да ұйымдардан қажетті ақпаратты, құжаттарды және басқа да материалдарды сұрату және алу;</w:t>
      </w:r>
    </w:p>
    <w:bookmarkEnd w:id="31"/>
    <w:bookmarkStart w:name="z41" w:id="32"/>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4"/>
    <w:bookmarkStart w:name="z44" w:id="35"/>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облыс әкімінің және әкімдігінің актілері мен тапсырмаларын сапалы және уақытылы орындау;</w:t>
      </w:r>
    </w:p>
    <w:bookmarkEnd w:id="35"/>
    <w:bookmarkStart w:name="z45" w:id="36"/>
    <w:p>
      <w:pPr>
        <w:spacing w:after="0"/>
        <w:ind w:left="0"/>
        <w:jc w:val="both"/>
      </w:pPr>
      <w:r>
        <w:rPr>
          <w:rFonts w:ascii="Times New Roman"/>
          <w:b w:val="false"/>
          <w:i w:val="false"/>
          <w:color w:val="000000"/>
          <w:sz w:val="28"/>
        </w:rPr>
        <w:t>
      мемлекеттік қызметтерді сапалы және уақытылы көрсетуді қамтамасыз ету;</w:t>
      </w:r>
    </w:p>
    <w:bookmarkEnd w:id="36"/>
    <w:bookmarkStart w:name="z46" w:id="37"/>
    <w:p>
      <w:pPr>
        <w:spacing w:after="0"/>
        <w:ind w:left="0"/>
        <w:jc w:val="both"/>
      </w:pPr>
      <w:r>
        <w:rPr>
          <w:rFonts w:ascii="Times New Roman"/>
          <w:b w:val="false"/>
          <w:i w:val="false"/>
          <w:color w:val="000000"/>
          <w:sz w:val="28"/>
        </w:rPr>
        <w:t>
      Қазақстан Республикасының заңнамасында көзделген өзге де міндеттер.</w:t>
      </w:r>
    </w:p>
    <w:bookmarkEnd w:id="37"/>
    <w:bookmarkStart w:name="z47" w:id="38"/>
    <w:p>
      <w:pPr>
        <w:spacing w:after="0"/>
        <w:ind w:left="0"/>
        <w:jc w:val="both"/>
      </w:pPr>
      <w:r>
        <w:rPr>
          <w:rFonts w:ascii="Times New Roman"/>
          <w:b w:val="false"/>
          <w:i w:val="false"/>
          <w:color w:val="000000"/>
          <w:sz w:val="28"/>
        </w:rPr>
        <w:t>
      15. Қызметтері:</w:t>
      </w:r>
    </w:p>
    <w:bookmarkEnd w:id="38"/>
    <w:bookmarkStart w:name="z48" w:id="39"/>
    <w:p>
      <w:pPr>
        <w:spacing w:after="0"/>
        <w:ind w:left="0"/>
        <w:jc w:val="both"/>
      </w:pPr>
      <w:r>
        <w:rPr>
          <w:rFonts w:ascii="Times New Roman"/>
          <w:b w:val="false"/>
          <w:i w:val="false"/>
          <w:color w:val="000000"/>
          <w:sz w:val="28"/>
        </w:rPr>
        <w:t>
      1) қолданыстағы заңнамаға сәйкес халықты әлеуметтік қорғау саласындағы бюджеттік бағдарламаларды іске асыруға бюджет қаражатының қажеттілігін болжау;</w:t>
      </w:r>
    </w:p>
    <w:bookmarkEnd w:id="39"/>
    <w:bookmarkStart w:name="z49" w:id="40"/>
    <w:p>
      <w:pPr>
        <w:spacing w:after="0"/>
        <w:ind w:left="0"/>
        <w:jc w:val="both"/>
      </w:pPr>
      <w:r>
        <w:rPr>
          <w:rFonts w:ascii="Times New Roman"/>
          <w:b w:val="false"/>
          <w:i w:val="false"/>
          <w:color w:val="000000"/>
          <w:sz w:val="28"/>
        </w:rPr>
        <w:t>
      2) Қазақстан Республикасының заңнамасында көзделген мүгедектігі бар адамдарға және мүгедектігі бар балаларға, мұқтаж азаматтардың жекелеген санаттарына әлеуметтік қолдау шараларын ұсыну;</w:t>
      </w:r>
    </w:p>
    <w:bookmarkEnd w:id="40"/>
    <w:bookmarkStart w:name="z50" w:id="41"/>
    <w:p>
      <w:pPr>
        <w:spacing w:after="0"/>
        <w:ind w:left="0"/>
        <w:jc w:val="both"/>
      </w:pPr>
      <w:r>
        <w:rPr>
          <w:rFonts w:ascii="Times New Roman"/>
          <w:b w:val="false"/>
          <w:i w:val="false"/>
          <w:color w:val="000000"/>
          <w:sz w:val="28"/>
        </w:rPr>
        <w:t>
      4) Қазақстан Республикасының заңнамасында көзделген тұрғын үй көмегін тағайындау және төлеу;</w:t>
      </w:r>
    </w:p>
    <w:bookmarkEnd w:id="41"/>
    <w:bookmarkStart w:name="z51" w:id="42"/>
    <w:p>
      <w:pPr>
        <w:spacing w:after="0"/>
        <w:ind w:left="0"/>
        <w:jc w:val="both"/>
      </w:pPr>
      <w:r>
        <w:rPr>
          <w:rFonts w:ascii="Times New Roman"/>
          <w:b w:val="false"/>
          <w:i w:val="false"/>
          <w:color w:val="000000"/>
          <w:sz w:val="28"/>
        </w:rPr>
        <w:t>
      5) Қазақстан Республикасының заңнамасында көзделген әлеуметтік көмекті тағайындау және төлеу;</w:t>
      </w:r>
    </w:p>
    <w:bookmarkEnd w:id="42"/>
    <w:bookmarkStart w:name="z52" w:id="43"/>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актілерге сәйкес мемлекеттік қызметтер көрсету;</w:t>
      </w:r>
    </w:p>
    <w:bookmarkEnd w:id="43"/>
    <w:bookmarkStart w:name="z53" w:id="44"/>
    <w:p>
      <w:pPr>
        <w:spacing w:after="0"/>
        <w:ind w:left="0"/>
        <w:jc w:val="both"/>
      </w:pPr>
      <w:r>
        <w:rPr>
          <w:rFonts w:ascii="Times New Roman"/>
          <w:b w:val="false"/>
          <w:i w:val="false"/>
          <w:color w:val="000000"/>
          <w:sz w:val="28"/>
        </w:rPr>
        <w:t>
      7) адамға (отбасыға) арнаулы әлеуметтік қызметтер көрсету туралы шешім шығару;</w:t>
      </w:r>
    </w:p>
    <w:bookmarkEnd w:id="44"/>
    <w:bookmarkStart w:name="z54" w:id="45"/>
    <w:p>
      <w:pPr>
        <w:spacing w:after="0"/>
        <w:ind w:left="0"/>
        <w:jc w:val="both"/>
      </w:pPr>
      <w:r>
        <w:rPr>
          <w:rFonts w:ascii="Times New Roman"/>
          <w:b w:val="false"/>
          <w:i w:val="false"/>
          <w:color w:val="000000"/>
          <w:sz w:val="28"/>
        </w:rPr>
        <w:t>
      8) қарт азаматтар мен мүгедек адамдарға үйде қызмет көрсету жұмысын ұйымдастыру;</w:t>
      </w:r>
    </w:p>
    <w:bookmarkEnd w:id="45"/>
    <w:bookmarkStart w:name="z55" w:id="46"/>
    <w:p>
      <w:pPr>
        <w:spacing w:after="0"/>
        <w:ind w:left="0"/>
        <w:jc w:val="both"/>
      </w:pPr>
      <w:r>
        <w:rPr>
          <w:rFonts w:ascii="Times New Roman"/>
          <w:b w:val="false"/>
          <w:i w:val="false"/>
          <w:color w:val="000000"/>
          <w:sz w:val="28"/>
        </w:rPr>
        <w:t>
      9) коммерциялық емес (үкіметтік емес) ұйымдармен өзара іс-қимыл жасау;</w:t>
      </w:r>
    </w:p>
    <w:bookmarkEnd w:id="46"/>
    <w:bookmarkStart w:name="z56" w:id="47"/>
    <w:p>
      <w:pPr>
        <w:spacing w:after="0"/>
        <w:ind w:left="0"/>
        <w:jc w:val="both"/>
      </w:pPr>
      <w:r>
        <w:rPr>
          <w:rFonts w:ascii="Times New Roman"/>
          <w:b w:val="false"/>
          <w:i w:val="false"/>
          <w:color w:val="000000"/>
          <w:sz w:val="28"/>
        </w:rPr>
        <w:t>
      10) жеке және заңды тұлғалардың өтініштерін, хабарламаларын, сұрау салуларын, пікірлері мен ұсыныстарын қарау, олар бойынша қажетті шаралар қабылдау;</w:t>
      </w:r>
    </w:p>
    <w:bookmarkEnd w:id="47"/>
    <w:bookmarkStart w:name="z57" w:id="48"/>
    <w:p>
      <w:pPr>
        <w:spacing w:after="0"/>
        <w:ind w:left="0"/>
        <w:jc w:val="both"/>
      </w:pPr>
      <w:r>
        <w:rPr>
          <w:rFonts w:ascii="Times New Roman"/>
          <w:b w:val="false"/>
          <w:i w:val="false"/>
          <w:color w:val="000000"/>
          <w:sz w:val="28"/>
        </w:rPr>
        <w:t>
      11) 1941 жылғы 22 маусым мен 1945 жылғы 9 мамыр аралығында кемінде 6 ай жұмыс істеген адамдарға жұмыс өтілін белгілеу үшін арнайы комиссияның жұмыс органының функцияларын жүзеге асыру;</w:t>
      </w:r>
    </w:p>
    <w:bookmarkEnd w:id="48"/>
    <w:bookmarkStart w:name="z58" w:id="49"/>
    <w:p>
      <w:pPr>
        <w:spacing w:after="0"/>
        <w:ind w:left="0"/>
        <w:jc w:val="both"/>
      </w:pPr>
      <w:r>
        <w:rPr>
          <w:rFonts w:ascii="Times New Roman"/>
          <w:b w:val="false"/>
          <w:i w:val="false"/>
          <w:color w:val="000000"/>
          <w:sz w:val="28"/>
        </w:rPr>
        <w:t>
      12) Семей ядролық сынақ полигонындағы ядролық сынақтардың салдарынан зардап шеккен азаматтарды тіркеу және есепке алу және оларға куәліктер беру үшін арнайы комиссияның жұмыс органының функцияларын жүзеге асыру;</w:t>
      </w:r>
    </w:p>
    <w:bookmarkEnd w:id="49"/>
    <w:bookmarkStart w:name="z59" w:id="50"/>
    <w:p>
      <w:pPr>
        <w:spacing w:after="0"/>
        <w:ind w:left="0"/>
        <w:jc w:val="both"/>
      </w:pPr>
      <w:r>
        <w:rPr>
          <w:rFonts w:ascii="Times New Roman"/>
          <w:b w:val="false"/>
          <w:i w:val="false"/>
          <w:color w:val="000000"/>
          <w:sz w:val="28"/>
        </w:rPr>
        <w:t>
      13) мұқтаж азаматтардың жекелеген санаттарына әлеуметтік көмек көрсетуге үміткер адамдардың (отбасының) өтініштерін қарау және әлеуметтік көмек көрсету қажеттілігі туралы қорытындылар шығару жөніндегі арнайы комиссияның жұмыс органының функцияларын жүзеге асыру;</w:t>
      </w:r>
    </w:p>
    <w:bookmarkEnd w:id="50"/>
    <w:bookmarkStart w:name="z60" w:id="51"/>
    <w:p>
      <w:pPr>
        <w:spacing w:after="0"/>
        <w:ind w:left="0"/>
        <w:jc w:val="both"/>
      </w:pPr>
      <w:r>
        <w:rPr>
          <w:rFonts w:ascii="Times New Roman"/>
          <w:b w:val="false"/>
          <w:i w:val="false"/>
          <w:color w:val="000000"/>
          <w:sz w:val="28"/>
        </w:rPr>
        <w:t>
      14) Жергілікті өкілді және атқарушы органдардың нормативтік құқықтық актілерінің жобаларын әзірлеуге қатысу;</w:t>
      </w:r>
    </w:p>
    <w:bookmarkEnd w:id="51"/>
    <w:bookmarkStart w:name="z61" w:id="52"/>
    <w:p>
      <w:pPr>
        <w:spacing w:after="0"/>
        <w:ind w:left="0"/>
        <w:jc w:val="both"/>
      </w:pPr>
      <w:r>
        <w:rPr>
          <w:rFonts w:ascii="Times New Roman"/>
          <w:b w:val="false"/>
          <w:i w:val="false"/>
          <w:color w:val="000000"/>
          <w:sz w:val="28"/>
        </w:rPr>
        <w:t>
      15) Қазақстан Республикасының қолданыстағы заңнамасының нормаларына сәйкес өзге де функцияларды жүзеге асыру.</w:t>
      </w:r>
    </w:p>
    <w:bookmarkEnd w:id="52"/>
    <w:bookmarkStart w:name="z62" w:id="53"/>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53"/>
    <w:bookmarkStart w:name="z63" w:id="54"/>
    <w:p>
      <w:pPr>
        <w:spacing w:after="0"/>
        <w:ind w:left="0"/>
        <w:jc w:val="both"/>
      </w:pPr>
      <w:r>
        <w:rPr>
          <w:rFonts w:ascii="Times New Roman"/>
          <w:b w:val="false"/>
          <w:i w:val="false"/>
          <w:color w:val="000000"/>
          <w:sz w:val="28"/>
        </w:rPr>
        <w:t>
      16. Бөлімге басшылықты Мекемеге жүктелген міндеттердің орындалуына және оның өз өкілеттіктерін жүзеге асыруға дербес жауапты болатын бірінші басшы жүзеге асырады.</w:t>
      </w:r>
    </w:p>
    <w:bookmarkEnd w:id="54"/>
    <w:bookmarkStart w:name="z64" w:id="55"/>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қызметке тағайындалады және қызметтен босатылады.</w:t>
      </w:r>
    </w:p>
    <w:bookmarkEnd w:id="55"/>
    <w:bookmarkStart w:name="z65" w:id="56"/>
    <w:p>
      <w:pPr>
        <w:spacing w:after="0"/>
        <w:ind w:left="0"/>
        <w:jc w:val="both"/>
      </w:pPr>
      <w:r>
        <w:rPr>
          <w:rFonts w:ascii="Times New Roman"/>
          <w:b w:val="false"/>
          <w:i w:val="false"/>
          <w:color w:val="000000"/>
          <w:sz w:val="28"/>
        </w:rPr>
        <w:t>
      18. Бөлімнің бірінші басшысының Қазақстан Республикасының заңнамасына сәйкес қызметке тағайындалатын және қызметтен босатылатын орынбасары болады.</w:t>
      </w:r>
    </w:p>
    <w:bookmarkEnd w:id="56"/>
    <w:bookmarkStart w:name="z66" w:id="57"/>
    <w:p>
      <w:pPr>
        <w:spacing w:after="0"/>
        <w:ind w:left="0"/>
        <w:jc w:val="both"/>
      </w:pPr>
      <w:r>
        <w:rPr>
          <w:rFonts w:ascii="Times New Roman"/>
          <w:b w:val="false"/>
          <w:i w:val="false"/>
          <w:color w:val="000000"/>
          <w:sz w:val="28"/>
        </w:rPr>
        <w:t>
      19. Бөлімнің бірінші басшысының өкілеттігі:</w:t>
      </w:r>
    </w:p>
    <w:bookmarkEnd w:id="57"/>
    <w:bookmarkStart w:name="z67" w:id="58"/>
    <w:p>
      <w:pPr>
        <w:spacing w:after="0"/>
        <w:ind w:left="0"/>
        <w:jc w:val="both"/>
      </w:pPr>
      <w:r>
        <w:rPr>
          <w:rFonts w:ascii="Times New Roman"/>
          <w:b w:val="false"/>
          <w:i w:val="false"/>
          <w:color w:val="000000"/>
          <w:sz w:val="28"/>
        </w:rPr>
        <w:t>
      1) Қазақстан Республикасының заңнамасына сәйкес Бөлім қызметкерлерін қызметке тағайындайды және қызметтен босатады;</w:t>
      </w:r>
    </w:p>
    <w:bookmarkEnd w:id="58"/>
    <w:bookmarkStart w:name="z68" w:id="59"/>
    <w:p>
      <w:pPr>
        <w:spacing w:after="0"/>
        <w:ind w:left="0"/>
        <w:jc w:val="both"/>
      </w:pPr>
      <w:r>
        <w:rPr>
          <w:rFonts w:ascii="Times New Roman"/>
          <w:b w:val="false"/>
          <w:i w:val="false"/>
          <w:color w:val="000000"/>
          <w:sz w:val="28"/>
        </w:rPr>
        <w:t>
      2) заңнамада белгіленген тәртіппен көтермелеу, материалдық көмек көрсету, тәртіптік жаза қолдану мәселелерін шешеді;</w:t>
      </w:r>
    </w:p>
    <w:bookmarkEnd w:id="59"/>
    <w:bookmarkStart w:name="z69" w:id="60"/>
    <w:p>
      <w:pPr>
        <w:spacing w:after="0"/>
        <w:ind w:left="0"/>
        <w:jc w:val="both"/>
      </w:pPr>
      <w:r>
        <w:rPr>
          <w:rFonts w:ascii="Times New Roman"/>
          <w:b w:val="false"/>
          <w:i w:val="false"/>
          <w:color w:val="000000"/>
          <w:sz w:val="28"/>
        </w:rPr>
        <w:t>
      3) бұйрықтар шығарады және Бөлімнің барлық қызметкерлері үшін міндетті нұсқаулар береді;</w:t>
      </w:r>
    </w:p>
    <w:bookmarkEnd w:id="60"/>
    <w:bookmarkStart w:name="z70" w:id="61"/>
    <w:p>
      <w:pPr>
        <w:spacing w:after="0"/>
        <w:ind w:left="0"/>
        <w:jc w:val="both"/>
      </w:pPr>
      <w:r>
        <w:rPr>
          <w:rFonts w:ascii="Times New Roman"/>
          <w:b w:val="false"/>
          <w:i w:val="false"/>
          <w:color w:val="000000"/>
          <w:sz w:val="28"/>
        </w:rPr>
        <w:t>
      4) Бөлім атынан сенімхатсыз әрекет етеді;</w:t>
      </w:r>
    </w:p>
    <w:bookmarkEnd w:id="61"/>
    <w:bookmarkStart w:name="z71" w:id="62"/>
    <w:p>
      <w:pPr>
        <w:spacing w:after="0"/>
        <w:ind w:left="0"/>
        <w:jc w:val="both"/>
      </w:pPr>
      <w:r>
        <w:rPr>
          <w:rFonts w:ascii="Times New Roman"/>
          <w:b w:val="false"/>
          <w:i w:val="false"/>
          <w:color w:val="000000"/>
          <w:sz w:val="28"/>
        </w:rPr>
        <w:t>
      5) Бөлім қызметкерлерінің белгіленген саны және еңбекке ақы төлеу қоры шегінде штат кестелерін бекітеді;</w:t>
      </w:r>
    </w:p>
    <w:bookmarkEnd w:id="62"/>
    <w:bookmarkStart w:name="z72" w:id="63"/>
    <w:p>
      <w:pPr>
        <w:spacing w:after="0"/>
        <w:ind w:left="0"/>
        <w:jc w:val="both"/>
      </w:pPr>
      <w:r>
        <w:rPr>
          <w:rFonts w:ascii="Times New Roman"/>
          <w:b w:val="false"/>
          <w:i w:val="false"/>
          <w:color w:val="000000"/>
          <w:sz w:val="28"/>
        </w:rPr>
        <w:t>
      6) бюджеттік бағдарламалар мекеменің міндеттемелер мен төлемдер бойынша қаржыландыру жоспарларын бекітеді;</w:t>
      </w:r>
    </w:p>
    <w:bookmarkEnd w:id="63"/>
    <w:bookmarkStart w:name="z73" w:id="64"/>
    <w:p>
      <w:pPr>
        <w:spacing w:after="0"/>
        <w:ind w:left="0"/>
        <w:jc w:val="both"/>
      </w:pPr>
      <w:r>
        <w:rPr>
          <w:rFonts w:ascii="Times New Roman"/>
          <w:b w:val="false"/>
          <w:i w:val="false"/>
          <w:color w:val="000000"/>
          <w:sz w:val="28"/>
        </w:rPr>
        <w:t>
      7) өз құзыреті шегінде Мекеменің қаражаты мен мүлкіне иелік етеді;</w:t>
      </w:r>
    </w:p>
    <w:bookmarkEnd w:id="64"/>
    <w:bookmarkStart w:name="z74" w:id="65"/>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65"/>
    <w:bookmarkStart w:name="z75" w:id="66"/>
    <w:p>
      <w:pPr>
        <w:spacing w:after="0"/>
        <w:ind w:left="0"/>
        <w:jc w:val="both"/>
      </w:pPr>
      <w:r>
        <w:rPr>
          <w:rFonts w:ascii="Times New Roman"/>
          <w:b w:val="false"/>
          <w:i w:val="false"/>
          <w:color w:val="000000"/>
          <w:sz w:val="28"/>
        </w:rPr>
        <w:t>
      Бөлімнің бірінші басшысы болмаған кезеңде оның өкілеттіктерін орындауды қолданыстағы заңнамаға сәйкес оны алмастыратын тұлға жүзеге асырады.</w:t>
      </w:r>
    </w:p>
    <w:bookmarkEnd w:id="66"/>
    <w:bookmarkStart w:name="z76" w:id="67"/>
    <w:p>
      <w:pPr>
        <w:spacing w:after="0"/>
        <w:ind w:left="0"/>
        <w:jc w:val="both"/>
      </w:pPr>
      <w:r>
        <w:rPr>
          <w:rFonts w:ascii="Times New Roman"/>
          <w:b w:val="false"/>
          <w:i w:val="false"/>
          <w:color w:val="000000"/>
          <w:sz w:val="28"/>
        </w:rPr>
        <w:t>
      20. Бөлімнің бірінші басшысы өз орынбасарының өкілеттілігін қолданыстағы заңнамаға сәйкес белгілейді.</w:t>
      </w:r>
    </w:p>
    <w:bookmarkEnd w:id="67"/>
    <w:bookmarkStart w:name="z77" w:id="68"/>
    <w:p>
      <w:pPr>
        <w:spacing w:after="0"/>
        <w:ind w:left="0"/>
        <w:jc w:val="left"/>
      </w:pPr>
      <w:r>
        <w:rPr>
          <w:rFonts w:ascii="Times New Roman"/>
          <w:b/>
          <w:i w:val="false"/>
          <w:color w:val="000000"/>
        </w:rPr>
        <w:t xml:space="preserve"> 4. Мемлекеттік органның мүлкі</w:t>
      </w:r>
    </w:p>
    <w:bookmarkEnd w:id="68"/>
    <w:bookmarkStart w:name="z78" w:id="69"/>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 мүмкін.</w:t>
      </w:r>
    </w:p>
    <w:bookmarkEnd w:id="69"/>
    <w:bookmarkStart w:name="z79" w:id="7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0"/>
    <w:bookmarkStart w:name="z80" w:id="71"/>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71"/>
    <w:bookmarkStart w:name="z81" w:id="7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2"/>
    <w:bookmarkStart w:name="z82" w:id="73"/>
    <w:p>
      <w:pPr>
        <w:spacing w:after="0"/>
        <w:ind w:left="0"/>
        <w:jc w:val="left"/>
      </w:pPr>
      <w:r>
        <w:rPr>
          <w:rFonts w:ascii="Times New Roman"/>
          <w:b/>
          <w:i w:val="false"/>
          <w:color w:val="000000"/>
        </w:rPr>
        <w:t xml:space="preserve"> 5. Мемлекеттік органды қайта ұйымдастыру және тарату</w:t>
      </w:r>
    </w:p>
    <w:bookmarkEnd w:id="73"/>
    <w:bookmarkStart w:name="z83" w:id="74"/>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