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02a9" w14:textId="0d10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Люблин ауылдық округі әкімінің 2023 жылғы 10 қаңтардағы № 7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Люблин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мақсатында Қарасу ауданы Люблин ауылдық округі аумағында орналасқан жалпы көлемі 0,132 гектар, 1 (бір) жыл мерзіміне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Люблин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Люблин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Максимов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