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6e9a" w14:textId="a706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Черняев ауылдық округі әкімінің 2023 жылғы 27 қарашадағы № 5 шешімі. Күші жойылды - Қостанай облысы Қарасу ауданы Черняев ауылдық округі әкімінің 2024 жылғы 26 ақпандағы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Черняев ауылдық округі әкімінің 26.02.2024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Черняев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Черняев ауылдық округі, Ленин ауылы аумағында орналасқан жалпы көлемі 3,35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"Черняев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Черняев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Айтбаев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