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3dc31" w14:textId="a93dc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Ибраимов Даурен Дулатовичке жер учаскесіне қауымдық сервитутты белгілеу туралы</w:t>
      </w:r>
    </w:p>
    <w:p>
      <w:pPr>
        <w:spacing w:after="0"/>
        <w:ind w:left="0"/>
        <w:jc w:val="both"/>
      </w:pPr>
      <w:r>
        <w:rPr>
          <w:rFonts w:ascii="Times New Roman"/>
          <w:b w:val="false"/>
          <w:i w:val="false"/>
          <w:color w:val="000000"/>
          <w:sz w:val="28"/>
        </w:rPr>
        <w:t>Қостанай облысы Қостанай ауданы Тобыл қаласы әкімінің 2023 жылғы 25 мамырдағы № 7 шешімі</w:t>
      </w:r>
    </w:p>
    <w:p>
      <w:pPr>
        <w:spacing w:after="0"/>
        <w:ind w:left="0"/>
        <w:jc w:val="both"/>
      </w:pPr>
      <w:bookmarkStart w:name="z4"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Тобыл қаласының әкімі ШЕШІМ ҚАБЫЛДАДЫ:</w:t>
      </w:r>
    </w:p>
    <w:bookmarkEnd w:id="0"/>
    <w:bookmarkStart w:name="z5" w:id="1"/>
    <w:p>
      <w:pPr>
        <w:spacing w:after="0"/>
        <w:ind w:left="0"/>
        <w:jc w:val="both"/>
      </w:pPr>
      <w:r>
        <w:rPr>
          <w:rFonts w:ascii="Times New Roman"/>
          <w:b w:val="false"/>
          <w:i w:val="false"/>
          <w:color w:val="000000"/>
          <w:sz w:val="28"/>
        </w:rPr>
        <w:t>
      1. Ибраимов Даурен Дулатовичке өту және жол жүру үшін, Қостанай ауданының Тобыл қаласы аумағында орналасқан, жалпы ауданы 0,23 гектар, 4 (төрт) жыл мерзімге, өтеусіз негізде,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ауданының Тобыл қаласы әкімінің аппараты"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шешімнің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Қостанай ауданы әкімдігінің интернет - ресурсында орналастыруын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Тобыл қаласы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Орлова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