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7acf" w14:textId="ccc7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21 желтоқсандағы № 257 "Қостанай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31 наурыздағы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2023-2025 жылдарға арналған аудандық бюджеті туралы" 2022 жылғы 21 желтоқсандағы № 257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- 12042378,8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- 6812897,0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- 319530,0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- 108908,0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- 4801043,8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- 12940884,9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- 70459,0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- 170775,0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- 100316,0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-968965,1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- 968965,1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 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968965,1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