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fc15" w14:textId="881f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7 маусымдағы № 178 "Қостанай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31 наурыздағы № 11 шешімі</w:t>
      </w:r>
    </w:p>
    <w:p>
      <w:pPr>
        <w:spacing w:after="0"/>
        <w:ind w:left="0"/>
        <w:jc w:val="both"/>
      </w:pPr>
      <w:bookmarkStart w:name="z4" w:id="0"/>
      <w:r>
        <w:rPr>
          <w:rFonts w:ascii="Times New Roman"/>
          <w:b w:val="false"/>
          <w:i w:val="false"/>
          <w:color w:val="000000"/>
          <w:sz w:val="28"/>
        </w:rPr>
        <w:t>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2022 жылғы 7 маусымдағы № 178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көрсетіген шешіммен бекітілген, "Қостанай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жариялансын.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"Қостанай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"Қостанай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"Қостанай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құрылымдық бөлімшенің/мемлекеттік органның басшысы - Е-2 санаты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мәслихаттың аппарат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5"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6"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жүргізіледі.</w:t>
      </w:r>
    </w:p>
    <w:bookmarkEnd w:id="23"/>
    <w:bookmarkStart w:name="z37"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мерзімде жүргізіледі.</w:t>
      </w:r>
    </w:p>
    <w:bookmarkEnd w:id="24"/>
    <w:bookmarkStart w:name="z3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9"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0"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4"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5"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(кадр қызметі) (бұдан әрі - персоналды басқару қызметі) міндеттерін атқару жүктелген ұйымдастыру-құқықтық қамтамасыз ету бөлімі, соның ішінде ақпараттық жүйе арқылы қамтамасыз етеді.</w:t>
      </w:r>
    </w:p>
    <w:bookmarkEnd w:id="33"/>
    <w:bookmarkStart w:name="z47" w:id="34"/>
    <w:p>
      <w:pPr>
        <w:spacing w:after="0"/>
        <w:ind w:left="0"/>
        <w:jc w:val="both"/>
      </w:pPr>
      <w:r>
        <w:rPr>
          <w:rFonts w:ascii="Times New Roman"/>
          <w:b w:val="false"/>
          <w:i w:val="false"/>
          <w:color w:val="000000"/>
          <w:sz w:val="28"/>
        </w:rPr>
        <w:t>
      Бұл ретте персоналды басқару қызметі ақпараттық жүйеде аудандық мәслихаттың төрағасы бекітетін қызметшілерді бағалау кестесін құрастырады.</w:t>
      </w:r>
    </w:p>
    <w:bookmarkEnd w:id="34"/>
    <w:bookmarkStart w:name="z48"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9"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аудандық мәслихат төрағасына калибрлеу сессиясын өткізу жөнінде еркін нысанда тиісті өтінішпен жүгінеді.</w:t>
      </w:r>
    </w:p>
    <w:bookmarkEnd w:id="36"/>
    <w:bookmarkStart w:name="z50" w:id="37"/>
    <w:p>
      <w:pPr>
        <w:spacing w:after="0"/>
        <w:ind w:left="0"/>
        <w:jc w:val="both"/>
      </w:pPr>
      <w:r>
        <w:rPr>
          <w:rFonts w:ascii="Times New Roman"/>
          <w:b w:val="false"/>
          <w:i w:val="false"/>
          <w:color w:val="000000"/>
          <w:sz w:val="28"/>
        </w:rPr>
        <w:t xml:space="preserve">
      13.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7"/>
    <w:bookmarkStart w:name="z51"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52"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53"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4"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5" w:id="42"/>
    <w:p>
      <w:pPr>
        <w:spacing w:after="0"/>
        <w:ind w:left="0"/>
        <w:jc w:val="both"/>
      </w:pPr>
      <w:r>
        <w:rPr>
          <w:rFonts w:ascii="Times New Roman"/>
          <w:b w:val="false"/>
          <w:i w:val="false"/>
          <w:color w:val="000000"/>
          <w:sz w:val="28"/>
        </w:rPr>
        <w:t>
      1) мемлекеттік орган жұмысының есептік кезеңдегі жалпы нәтижесі жөнінде бағаланушы адамдардың назарына жеткізу;</w:t>
      </w:r>
    </w:p>
    <w:bookmarkEnd w:id="42"/>
    <w:bookmarkStart w:name="z56"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7"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8"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9"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60"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1"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2"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3"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64"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5" w:id="52"/>
    <w:p>
      <w:pPr>
        <w:spacing w:after="0"/>
        <w:ind w:left="0"/>
        <w:jc w:val="both"/>
      </w:pPr>
      <w:r>
        <w:rPr>
          <w:rFonts w:ascii="Times New Roman"/>
          <w:b w:val="false"/>
          <w:i w:val="false"/>
          <w:color w:val="000000"/>
          <w:sz w:val="28"/>
        </w:rPr>
        <w:t>
      2) НМИ уақтылы талдау мен келісу;</w:t>
      </w:r>
    </w:p>
    <w:bookmarkEnd w:id="52"/>
    <w:bookmarkStart w:name="z66"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7"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8"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9" w:id="56"/>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70" w:id="57"/>
    <w:p>
      <w:pPr>
        <w:spacing w:after="0"/>
        <w:ind w:left="0"/>
        <w:jc w:val="left"/>
      </w:pPr>
      <w:r>
        <w:rPr>
          <w:rFonts w:ascii="Times New Roman"/>
          <w:b/>
          <w:i w:val="false"/>
          <w:color w:val="000000"/>
        </w:rPr>
        <w:t xml:space="preserve"> 2-тарау. Мәслихат аппараты басшысын НМИ қол жеткізуі бойынша бағалау тәртібі</w:t>
      </w:r>
    </w:p>
    <w:bookmarkEnd w:id="57"/>
    <w:bookmarkStart w:name="z71"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72" w:id="59"/>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73"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4"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75"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жүргізеді.</w:t>
      </w:r>
    </w:p>
    <w:bookmarkEnd w:id="63"/>
    <w:bookmarkStart w:name="z77"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8"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25. НМИ-ге өзгерістер енгізу НМИ-ге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7"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9"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90"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3"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4"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5"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6"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7"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8"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9" w:id="86"/>
    <w:p>
      <w:pPr>
        <w:spacing w:after="0"/>
        <w:ind w:left="0"/>
        <w:jc w:val="both"/>
      </w:pPr>
      <w:r>
        <w:rPr>
          <w:rFonts w:ascii="Times New Roman"/>
          <w:b w:val="false"/>
          <w:i w:val="false"/>
          <w:color w:val="000000"/>
          <w:sz w:val="28"/>
        </w:rPr>
        <w:t>
      дербестік және бастамашылық;</w:t>
      </w:r>
    </w:p>
    <w:bookmarkEnd w:id="86"/>
    <w:bookmarkStart w:name="z100" w:id="87"/>
    <w:p>
      <w:pPr>
        <w:spacing w:after="0"/>
        <w:ind w:left="0"/>
        <w:jc w:val="both"/>
      </w:pPr>
      <w:r>
        <w:rPr>
          <w:rFonts w:ascii="Times New Roman"/>
          <w:b w:val="false"/>
          <w:i w:val="false"/>
          <w:color w:val="000000"/>
          <w:sz w:val="28"/>
        </w:rPr>
        <w:t>
      еңбек тәртібі.</w:t>
      </w:r>
    </w:p>
    <w:bookmarkEnd w:id="87"/>
    <w:bookmarkStart w:name="z101" w:id="88"/>
    <w:p>
      <w:pPr>
        <w:spacing w:after="0"/>
        <w:ind w:left="0"/>
        <w:jc w:val="left"/>
      </w:pPr>
      <w:r>
        <w:rPr>
          <w:rFonts w:ascii="Times New Roman"/>
          <w:b/>
          <w:i w:val="false"/>
          <w:color w:val="000000"/>
        </w:rPr>
        <w:t xml:space="preserve"> 4-тарау. 360 әдісі бойынша бағалау тәртібі</w:t>
      </w:r>
    </w:p>
    <w:bookmarkEnd w:id="88"/>
    <w:bookmarkStart w:name="z102"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3" w:id="90"/>
    <w:p>
      <w:pPr>
        <w:spacing w:after="0"/>
        <w:ind w:left="0"/>
        <w:jc w:val="both"/>
      </w:pPr>
      <w:r>
        <w:rPr>
          <w:rFonts w:ascii="Times New Roman"/>
          <w:b w:val="false"/>
          <w:i w:val="false"/>
          <w:color w:val="000000"/>
          <w:sz w:val="28"/>
        </w:rPr>
        <w:t xml:space="preserve">
      Құрылымдық бөлімшенің/мемлекеттік органның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104"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105" w:id="92"/>
    <w:p>
      <w:pPr>
        <w:spacing w:after="0"/>
        <w:ind w:left="0"/>
        <w:jc w:val="both"/>
      </w:pPr>
      <w:r>
        <w:rPr>
          <w:rFonts w:ascii="Times New Roman"/>
          <w:b w:val="false"/>
          <w:i w:val="false"/>
          <w:color w:val="000000"/>
          <w:sz w:val="28"/>
        </w:rPr>
        <w:t>
      құрылымдық бөлімшенің басшысы үшін:</w:t>
      </w:r>
    </w:p>
    <w:bookmarkEnd w:id="92"/>
    <w:bookmarkStart w:name="z106" w:id="93"/>
    <w:p>
      <w:pPr>
        <w:spacing w:after="0"/>
        <w:ind w:left="0"/>
        <w:jc w:val="both"/>
      </w:pPr>
      <w:r>
        <w:rPr>
          <w:rFonts w:ascii="Times New Roman"/>
          <w:b w:val="false"/>
          <w:i w:val="false"/>
          <w:color w:val="000000"/>
          <w:sz w:val="28"/>
        </w:rPr>
        <w:t>
      қызметті басқару;</w:t>
      </w:r>
    </w:p>
    <w:bookmarkEnd w:id="93"/>
    <w:bookmarkStart w:name="z107" w:id="94"/>
    <w:p>
      <w:pPr>
        <w:spacing w:after="0"/>
        <w:ind w:left="0"/>
        <w:jc w:val="both"/>
      </w:pPr>
      <w:r>
        <w:rPr>
          <w:rFonts w:ascii="Times New Roman"/>
          <w:b w:val="false"/>
          <w:i w:val="false"/>
          <w:color w:val="000000"/>
          <w:sz w:val="28"/>
        </w:rPr>
        <w:t>
      тиімді коммуникацияларды құру;</w:t>
      </w:r>
    </w:p>
    <w:bookmarkEnd w:id="94"/>
    <w:bookmarkStart w:name="z108"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9" w:id="96"/>
    <w:p>
      <w:pPr>
        <w:spacing w:after="0"/>
        <w:ind w:left="0"/>
        <w:jc w:val="both"/>
      </w:pPr>
      <w:r>
        <w:rPr>
          <w:rFonts w:ascii="Times New Roman"/>
          <w:b w:val="false"/>
          <w:i w:val="false"/>
          <w:color w:val="000000"/>
          <w:sz w:val="28"/>
        </w:rPr>
        <w:t>
      өзгерістерді басқару;</w:t>
      </w:r>
    </w:p>
    <w:bookmarkEnd w:id="96"/>
    <w:bookmarkStart w:name="z110" w:id="97"/>
    <w:p>
      <w:pPr>
        <w:spacing w:after="0"/>
        <w:ind w:left="0"/>
        <w:jc w:val="both"/>
      </w:pPr>
      <w:r>
        <w:rPr>
          <w:rFonts w:ascii="Times New Roman"/>
          <w:b w:val="false"/>
          <w:i w:val="false"/>
          <w:color w:val="000000"/>
          <w:sz w:val="28"/>
        </w:rPr>
        <w:t>
      нәтижеге бағдарлану;</w:t>
      </w:r>
    </w:p>
    <w:bookmarkEnd w:id="97"/>
    <w:bookmarkStart w:name="z111"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12" w:id="99"/>
    <w:p>
      <w:pPr>
        <w:spacing w:after="0"/>
        <w:ind w:left="0"/>
        <w:jc w:val="both"/>
      </w:pPr>
      <w:r>
        <w:rPr>
          <w:rFonts w:ascii="Times New Roman"/>
          <w:b w:val="false"/>
          <w:i w:val="false"/>
          <w:color w:val="000000"/>
          <w:sz w:val="28"/>
        </w:rPr>
        <w:t>
      топты басқару;</w:t>
      </w:r>
    </w:p>
    <w:bookmarkEnd w:id="99"/>
    <w:bookmarkStart w:name="z113" w:id="100"/>
    <w:p>
      <w:pPr>
        <w:spacing w:after="0"/>
        <w:ind w:left="0"/>
        <w:jc w:val="both"/>
      </w:pPr>
      <w:r>
        <w:rPr>
          <w:rFonts w:ascii="Times New Roman"/>
          <w:b w:val="false"/>
          <w:i w:val="false"/>
          <w:color w:val="000000"/>
          <w:sz w:val="28"/>
        </w:rPr>
        <w:t>
      көшбасшылық қасиеттер;</w:t>
      </w:r>
    </w:p>
    <w:bookmarkEnd w:id="100"/>
    <w:bookmarkStart w:name="z114" w:id="101"/>
    <w:p>
      <w:pPr>
        <w:spacing w:after="0"/>
        <w:ind w:left="0"/>
        <w:jc w:val="both"/>
      </w:pPr>
      <w:r>
        <w:rPr>
          <w:rFonts w:ascii="Times New Roman"/>
          <w:b w:val="false"/>
          <w:i w:val="false"/>
          <w:color w:val="000000"/>
          <w:sz w:val="28"/>
        </w:rPr>
        <w:t>
      ынтымақтастық;</w:t>
      </w:r>
    </w:p>
    <w:bookmarkEnd w:id="101"/>
    <w:bookmarkStart w:name="z115" w:id="102"/>
    <w:p>
      <w:pPr>
        <w:spacing w:after="0"/>
        <w:ind w:left="0"/>
        <w:jc w:val="both"/>
      </w:pPr>
      <w:r>
        <w:rPr>
          <w:rFonts w:ascii="Times New Roman"/>
          <w:b w:val="false"/>
          <w:i w:val="false"/>
          <w:color w:val="000000"/>
          <w:sz w:val="28"/>
        </w:rPr>
        <w:t>
      жеделділік;</w:t>
      </w:r>
    </w:p>
    <w:bookmarkEnd w:id="102"/>
    <w:bookmarkStart w:name="z116" w:id="103"/>
    <w:p>
      <w:pPr>
        <w:spacing w:after="0"/>
        <w:ind w:left="0"/>
        <w:jc w:val="both"/>
      </w:pPr>
      <w:r>
        <w:rPr>
          <w:rFonts w:ascii="Times New Roman"/>
          <w:b w:val="false"/>
          <w:i w:val="false"/>
          <w:color w:val="000000"/>
          <w:sz w:val="28"/>
        </w:rPr>
        <w:t>
      өзін-өзі дамыту;</w:t>
      </w:r>
    </w:p>
    <w:bookmarkEnd w:id="103"/>
    <w:bookmarkStart w:name="z117" w:id="104"/>
    <w:p>
      <w:pPr>
        <w:spacing w:after="0"/>
        <w:ind w:left="0"/>
        <w:jc w:val="both"/>
      </w:pPr>
      <w:r>
        <w:rPr>
          <w:rFonts w:ascii="Times New Roman"/>
          <w:b w:val="false"/>
          <w:i w:val="false"/>
          <w:color w:val="000000"/>
          <w:sz w:val="28"/>
        </w:rPr>
        <w:t>
      бастамшылдық;</w:t>
      </w:r>
    </w:p>
    <w:bookmarkEnd w:id="104"/>
    <w:bookmarkStart w:name="z118" w:id="105"/>
    <w:p>
      <w:pPr>
        <w:spacing w:after="0"/>
        <w:ind w:left="0"/>
        <w:jc w:val="both"/>
      </w:pPr>
      <w:r>
        <w:rPr>
          <w:rFonts w:ascii="Times New Roman"/>
          <w:b w:val="false"/>
          <w:i w:val="false"/>
          <w:color w:val="000000"/>
          <w:sz w:val="28"/>
        </w:rPr>
        <w:t>
      "Б" корпусының қызметшілері үшін:</w:t>
      </w:r>
    </w:p>
    <w:bookmarkEnd w:id="105"/>
    <w:bookmarkStart w:name="z119" w:id="106"/>
    <w:p>
      <w:pPr>
        <w:spacing w:after="0"/>
        <w:ind w:left="0"/>
        <w:jc w:val="both"/>
      </w:pPr>
      <w:r>
        <w:rPr>
          <w:rFonts w:ascii="Times New Roman"/>
          <w:b w:val="false"/>
          <w:i w:val="false"/>
          <w:color w:val="000000"/>
          <w:sz w:val="28"/>
        </w:rPr>
        <w:t>
      тиімді коммуникацияларды құру;</w:t>
      </w:r>
    </w:p>
    <w:bookmarkEnd w:id="106"/>
    <w:bookmarkStart w:name="z120"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21" w:id="108"/>
    <w:p>
      <w:pPr>
        <w:spacing w:after="0"/>
        <w:ind w:left="0"/>
        <w:jc w:val="both"/>
      </w:pPr>
      <w:r>
        <w:rPr>
          <w:rFonts w:ascii="Times New Roman"/>
          <w:b w:val="false"/>
          <w:i w:val="false"/>
          <w:color w:val="000000"/>
          <w:sz w:val="28"/>
        </w:rPr>
        <w:t>
      өзгерістерді басқару;</w:t>
      </w:r>
    </w:p>
    <w:bookmarkEnd w:id="108"/>
    <w:bookmarkStart w:name="z122" w:id="109"/>
    <w:p>
      <w:pPr>
        <w:spacing w:after="0"/>
        <w:ind w:left="0"/>
        <w:jc w:val="both"/>
      </w:pPr>
      <w:r>
        <w:rPr>
          <w:rFonts w:ascii="Times New Roman"/>
          <w:b w:val="false"/>
          <w:i w:val="false"/>
          <w:color w:val="000000"/>
          <w:sz w:val="28"/>
        </w:rPr>
        <w:t>
      нәтижеге бағдарлану;</w:t>
      </w:r>
    </w:p>
    <w:bookmarkEnd w:id="109"/>
    <w:bookmarkStart w:name="z123"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8"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9"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30" w:id="117"/>
    <w:p>
      <w:pPr>
        <w:spacing w:after="0"/>
        <w:ind w:left="0"/>
        <w:jc w:val="both"/>
      </w:pPr>
      <w:r>
        <w:rPr>
          <w:rFonts w:ascii="Times New Roman"/>
          <w:b w:val="false"/>
          <w:i w:val="false"/>
          <w:color w:val="000000"/>
          <w:sz w:val="28"/>
        </w:rPr>
        <w:t>
      1) тікелей басшы;</w:t>
      </w:r>
    </w:p>
    <w:bookmarkEnd w:id="117"/>
    <w:bookmarkStart w:name="z131"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2"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3"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4"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5"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6" w:id="123"/>
    <w:p>
      <w:pPr>
        <w:spacing w:after="0"/>
        <w:ind w:left="0"/>
        <w:jc w:val="both"/>
      </w:pPr>
      <w:r>
        <w:rPr>
          <w:rFonts w:ascii="Times New Roman"/>
          <w:b w:val="false"/>
          <w:i w:val="false"/>
          <w:color w:val="000000"/>
          <w:sz w:val="28"/>
        </w:rPr>
        <w:t>
      38. Аудандық мәслихат хатшысы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7"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8"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39"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40"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41"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42"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3"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4"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5"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6"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7"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8"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