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db5c" w14:textId="8d5d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5 ақпандағы № 477 "Қостанай ауданы Тобыл қаласының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2023 жылғы 7 сәуірдегі № 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 жергілікті қоғамдастық жиналысының регламентін бекіту туралы" 2020 жылғы 5 ақпандағы № 477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8954 болып енгізілді)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Тобыл қаласының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абзацы алып тасталсын.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