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f2d91" w14:textId="15f2d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21 желтоқсандағы № 257 "Қостанай ауданының 2023-2025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2023 жылғы 27 қарашадағы № 84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Қостанай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ауданының 2023-2025 жылдарға арналған аудандық бюджеті туралы" 2022 жылғы 21 желтоқсандағы № 257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Қостанай ауданының 2023-2025 жылдарға арналған аудандық бюджеті тиісінше 1, 2 және 3-қосымшаларға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- 15012389,5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- 6884587,0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- 320402,0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- 141146,0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- 7666254,5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- 15865895,6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- 70459,0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- 170775,0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- 100316,0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-923965,1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- 923965,1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15012389,5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қорынан және Білім беру инфрақұрылымын қолдау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7666254,5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7666253,2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7666253,2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15865895,6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1769735,2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1486871,1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4039620,9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3876517,2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3756517,2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1635811,7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1291448,4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- 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- 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928640,8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844140,8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844140,8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автомобиль жолдарын және елді -мекендердің көшелерін күрделі және орташа жөндеу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3944028,6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3944028,6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3944028,6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ұйымдарға жергілікті бюджеттен берілген бюджеттік кредиттерді өтеу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-923965,1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923965,1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24264914,3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16603541,3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16603541,3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16603541,3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24264914,3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14270611,3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12388070,7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12361758,3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12361758,3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-86742,0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4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аудандық бюджет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14861859,2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8278734,0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6481141,2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6481141,2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6481141,2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14861859,2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қажеттіліктер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5632193,2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3914175,2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3914175,2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3514175,2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-86742,0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