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4b59" w14:textId="1e84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Белозер ауылдық округінің жергілікті қоғамдастықтың бөлек жиындарын өткізудің қағидаларын және жергілікті қоғамдастық жиынына қатысу үшін ауылдар, көшелер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22 желтоқсандағы № 111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тіркелді)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Қостанай ауданы Белозер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Белозер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Қостанай ауданы Белозер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Қостанай ауданы Белозер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Белозер ауылдық округінің ауылдар, көшелер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Белозер ауылдық округі аумағы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Белозер ауылдық округінің әкімі ауылдар, көшелер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Белозер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Белозер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Белозер ауылдық округінің әкімі немесе ол уәкілеттік берген тұлға жергілікті қоғамдастық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Белозер ауылдық округі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Қостанай ауданы Белозер ауылдық округінің жергілікті қоғамдастық жиынына қатысу үшін ауылдар, көшелер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 ауылдық округінің ауылдар,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 ауылдық округінің ауыл көшелерінің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Казахстана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Киевский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Колхозный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Механизаторлар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қиылысы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