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7795d" w14:textId="fb779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ауданы Владимиров ауылдық округінің жергілікті қоғамдастықтың бөлек жиындарын өткізудің қағидаларын және жергілікті қоғамдастық жиынына қатысу үшін ауылдар, көшелер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Қостанай ауданы мәслихатының 2023 жылғы 22 желтоқсандағы № 112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Қазақстан Республикасы Ұлттық экономика министірінің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32894 болып тіркелді) сәйкес Қостанай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облысы Қостанай ауданы Владимиров ауылдық округінің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Қостанай ауданы Владимиров ауылдық округінің жергілікті қоғамдастық жиынына қатысу үшін ауылдар, көшелер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Мәслихаттың 2022 жылғы 18 қарашадағы № 246 "Қостанай облысы Қостанай ауданы Владимиров ауылдық округінің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тәртібін бекіту туралы" </w:t>
      </w:r>
      <w:r>
        <w:rPr>
          <w:rFonts w:ascii="Times New Roman"/>
          <w:b w:val="false"/>
          <w:i w:val="false"/>
          <w:color w:val="000000"/>
          <w:sz w:val="28"/>
        </w:rPr>
        <w:t>шешімі</w:t>
      </w:r>
      <w:r>
        <w:rPr>
          <w:rFonts w:ascii="Times New Roman"/>
          <w:b w:val="false"/>
          <w:i w:val="false"/>
          <w:color w:val="000000"/>
          <w:sz w:val="28"/>
        </w:rPr>
        <w:t xml:space="preserve"> жойылсын.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5"/>
    <w:p>
      <w:pPr>
        <w:spacing w:after="0"/>
        <w:ind w:left="0"/>
        <w:jc w:val="left"/>
      </w:pPr>
      <w:r>
        <w:rPr>
          <w:rFonts w:ascii="Times New Roman"/>
          <w:b/>
          <w:i w:val="false"/>
          <w:color w:val="000000"/>
        </w:rPr>
        <w:t xml:space="preserve"> Қостанай облысы Қостанай ауданы Владимиров ауылдық округінің жергілікті қоғамдастықтың бөлек жиындарын өткізудің қағидалары</w:t>
      </w:r>
    </w:p>
    <w:bookmarkEnd w:id="5"/>
    <w:bookmarkStart w:name="z15" w:id="6"/>
    <w:p>
      <w:pPr>
        <w:spacing w:after="0"/>
        <w:ind w:left="0"/>
        <w:jc w:val="left"/>
      </w:pPr>
      <w:r>
        <w:rPr>
          <w:rFonts w:ascii="Times New Roman"/>
          <w:b/>
          <w:i w:val="false"/>
          <w:color w:val="000000"/>
        </w:rPr>
        <w:t xml:space="preserve"> 1. Жалпы ережелер</w:t>
      </w:r>
    </w:p>
    <w:bookmarkEnd w:id="6"/>
    <w:bookmarkStart w:name="z16" w:id="7"/>
    <w:p>
      <w:pPr>
        <w:spacing w:after="0"/>
        <w:ind w:left="0"/>
        <w:jc w:val="both"/>
      </w:pPr>
      <w:r>
        <w:rPr>
          <w:rFonts w:ascii="Times New Roman"/>
          <w:b w:val="false"/>
          <w:i w:val="false"/>
          <w:color w:val="000000"/>
          <w:sz w:val="28"/>
        </w:rPr>
        <w:t xml:space="preserve">
      1. Осы Қостанай облысы Қостанай ауданы Владимиров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Владимиров ауылдық округінің ауылдар, көшелер тұрғындарының жергілікті қоғамдастықтың бөлек жиындарын өткізудің тәртібін белгілейді.</w:t>
      </w:r>
    </w:p>
    <w:bookmarkEnd w:id="7"/>
    <w:bookmarkStart w:name="z17"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8" w:id="9"/>
    <w:p>
      <w:pPr>
        <w:spacing w:after="0"/>
        <w:ind w:left="0"/>
        <w:jc w:val="both"/>
      </w:pPr>
      <w:r>
        <w:rPr>
          <w:rFonts w:ascii="Times New Roman"/>
          <w:b w:val="false"/>
          <w:i w:val="false"/>
          <w:color w:val="000000"/>
          <w:sz w:val="28"/>
        </w:rPr>
        <w:t>
      1) бөлек жергілікті қоғамдастық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9"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10"/>
    <w:bookmarkStart w:name="z20" w:id="11"/>
    <w:p>
      <w:pPr>
        <w:spacing w:after="0"/>
        <w:ind w:left="0"/>
        <w:jc w:val="left"/>
      </w:pPr>
      <w:r>
        <w:rPr>
          <w:rFonts w:ascii="Times New Roman"/>
          <w:b/>
          <w:i w:val="false"/>
          <w:color w:val="000000"/>
        </w:rPr>
        <w:t xml:space="preserve"> 2. Жергілікті қоғамдастықтың бөлек жиындарын өткізу тәртібі</w:t>
      </w:r>
    </w:p>
    <w:bookmarkEnd w:id="11"/>
    <w:bookmarkStart w:name="z21" w:id="12"/>
    <w:p>
      <w:pPr>
        <w:spacing w:after="0"/>
        <w:ind w:left="0"/>
        <w:jc w:val="both"/>
      </w:pPr>
      <w:r>
        <w:rPr>
          <w:rFonts w:ascii="Times New Roman"/>
          <w:b w:val="false"/>
          <w:i w:val="false"/>
          <w:color w:val="000000"/>
          <w:sz w:val="28"/>
        </w:rPr>
        <w:t>
      3. Жергілікті қоғамдастықтың бөлек жиынын өткізу үшін Владимиров ауылдық округі аумағы ауылдарға, көшелерге бөлінеді.</w:t>
      </w:r>
    </w:p>
    <w:bookmarkEnd w:id="12"/>
    <w:bookmarkStart w:name="z22"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3" w:id="14"/>
    <w:p>
      <w:pPr>
        <w:spacing w:after="0"/>
        <w:ind w:left="0"/>
        <w:jc w:val="both"/>
      </w:pPr>
      <w:r>
        <w:rPr>
          <w:rFonts w:ascii="Times New Roman"/>
          <w:b w:val="false"/>
          <w:i w:val="false"/>
          <w:color w:val="000000"/>
          <w:sz w:val="28"/>
        </w:rPr>
        <w:t>
      5. Владимиров ауылдық округінің әкімі ауылдар, көшелер шегінде жергілікті қоғамдастықтың бөлек жиынын шақырады және өткізуді ұйымдастырады.</w:t>
      </w:r>
    </w:p>
    <w:bookmarkEnd w:id="14"/>
    <w:bookmarkStart w:name="z24" w:id="15"/>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5"/>
    <w:bookmarkStart w:name="z25" w:id="16"/>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Владимиров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6"/>
    <w:bookmarkStart w:name="z26" w:id="17"/>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 тіркеу жүргізіледі.</w:t>
      </w:r>
    </w:p>
    <w:bookmarkEnd w:id="17"/>
    <w:bookmarkStart w:name="z27" w:id="18"/>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8"/>
    <w:bookmarkStart w:name="z28" w:id="19"/>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9"/>
    <w:bookmarkStart w:name="z29" w:id="20"/>
    <w:p>
      <w:pPr>
        <w:spacing w:after="0"/>
        <w:ind w:left="0"/>
        <w:jc w:val="both"/>
      </w:pPr>
      <w:r>
        <w:rPr>
          <w:rFonts w:ascii="Times New Roman"/>
          <w:b w:val="false"/>
          <w:i w:val="false"/>
          <w:color w:val="000000"/>
          <w:sz w:val="28"/>
        </w:rPr>
        <w:t>
      8. Жергілікті қоғамдастықтың бөлек жиынын Владимиров ауылдық округінің әкімі немесе ол уәкілеттік берген тұлға ашады.</w:t>
      </w:r>
    </w:p>
    <w:bookmarkEnd w:id="20"/>
    <w:bookmarkStart w:name="z30" w:id="21"/>
    <w:p>
      <w:pPr>
        <w:spacing w:after="0"/>
        <w:ind w:left="0"/>
        <w:jc w:val="both"/>
      </w:pPr>
      <w:r>
        <w:rPr>
          <w:rFonts w:ascii="Times New Roman"/>
          <w:b w:val="false"/>
          <w:i w:val="false"/>
          <w:color w:val="000000"/>
          <w:sz w:val="28"/>
        </w:rPr>
        <w:t>
      Владимиров ауылдық округінің әкімі немесе ол уәкілеттік берген тұлға жергілікті қоғамдастық бөлек жиынының төрағасы болып табылады.</w:t>
      </w:r>
    </w:p>
    <w:bookmarkEnd w:id="21"/>
    <w:bookmarkStart w:name="z31" w:id="22"/>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2"/>
    <w:bookmarkStart w:name="z32" w:id="23"/>
    <w:p>
      <w:pPr>
        <w:spacing w:after="0"/>
        <w:ind w:left="0"/>
        <w:jc w:val="both"/>
      </w:pPr>
      <w:r>
        <w:rPr>
          <w:rFonts w:ascii="Times New Roman"/>
          <w:b w:val="false"/>
          <w:i w:val="false"/>
          <w:color w:val="000000"/>
          <w:sz w:val="28"/>
        </w:rPr>
        <w:t>
      9. Жергілікті қоғамдастық жиынына қатысу үшін ауыл, көше тұрғындары өкілдерінің кандидатураларын Қостанай аудандық мәслихаты бекіткен сандық құрамға сәйкес жергілікті қоғамдастықтың бөлек жиынының қатысушылары ұсынады.</w:t>
      </w:r>
    </w:p>
    <w:bookmarkEnd w:id="23"/>
    <w:bookmarkStart w:name="z33" w:id="2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34"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5" w:id="2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Владимиров ауылдық округі әкімінің аппаратына береді.</w:t>
      </w:r>
    </w:p>
    <w:bookmarkEnd w:id="26"/>
    <w:bookmarkStart w:name="z36"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7" w:id="2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8"/>
    <w:bookmarkStart w:name="z38" w:id="29"/>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9"/>
    <w:bookmarkStart w:name="z39" w:id="30"/>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0"/>
    <w:bookmarkStart w:name="z40" w:id="3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1"/>
    <w:bookmarkStart w:name="z41" w:id="32"/>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6" w:id="33"/>
    <w:p>
      <w:pPr>
        <w:spacing w:after="0"/>
        <w:ind w:left="0"/>
        <w:jc w:val="left"/>
      </w:pPr>
      <w:r>
        <w:rPr>
          <w:rFonts w:ascii="Times New Roman"/>
          <w:b/>
          <w:i w:val="false"/>
          <w:color w:val="000000"/>
        </w:rPr>
        <w:t xml:space="preserve"> Қостанай облысы Қостанай ауданының Владимиров ауылдық округінің жергілікті қоғамдастық жиынына қатысу үшін ауылдар, көшелер тұрғындары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Владимиров ауылдық округінің ауылдар,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Владимиров ауылдық округінің ауыл көшелерінің тұрғындары өкілдерінің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Владимировка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К.Маркс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Космонавтов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Олимпийская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Студенческая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Терешкова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Сормовка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Новостройка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