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f52a" w14:textId="7c0f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Жамбыл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113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 министірінің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Әділет министрлігінде № 32894 болып тіркелді)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Жамбыл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Жамбыл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Мәслихаттың 2022 жылғы 22 қыркүйектегі № 212 "Қостанай облысы Қостанай ауданы Жамбыл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Қостанай ауданы Жамбыл ауылдық округінің жергілікті қоғамдастықтың бөлек жиындарын өткізудің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Қостанай ауданы Жамбыл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Жамбыл ауылдық округінің ауылдар, көшелер тұрғындарының жергілікті қоғамдастықтың бөлек жиындарын өткізудің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Жамбыл ауылдық округі аумағы ауылдарға, көшелерге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Жамбыл ауылдық округінің әкімі ауылдар, көшелер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Жамбыл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Жамбыл ауылдық округінің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Жамбыл ауылдық округінің әкімі немесе ол уәкілеттік берген тұлға жергілікті қоғамдастық бөлек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Жамбыл ауылдық округі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40"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1"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Қостанай ауданының Жамбыл ауылдық округінің жергілікті қоғамдастық жиынына қатысу үшін ауылдар, көшелер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округінің ауылдар,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округінің ауыл көшелерінің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Исмуратова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 Мяготина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Султанбеков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ауылының тұрғынадары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Дерипсалды Мандай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Какимжанова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Сәмір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