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0dbf" w14:textId="3ca0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Надеждин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119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 министірінің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Надеждин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Надеждин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31 тамыздағы № 201 "Қостанай облысы Қостанай ауданы Надеждин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Надеждин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Надеждин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Надеждин ауылдық округінің ауылдар, көшелер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Надеждин ауылдық округі аумағы ауылдарға, көшелерге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Надеждин ауылдық округінің әкімі ауылдар, көшелер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Надеждин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Надеждин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Надеждин ауылдық округінің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Надеждин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 Надеждин ауылдық округінің жергілікті қоғамдастық жиынына қатысу үшін ауылдар,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ауылдық округінің ауылдар,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ауылдық округінің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Майалап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Нурпеисова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Сексенбай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