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909d" w14:textId="7fe9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Октябрь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121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тіркелді)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Октябрь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Октябрь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Октябрь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Октябрь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Октябрь ауылдық округінің ауылдар, көшелер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Октябрь ауылдық округі аумағы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Октябрь ауылдық округінің әкімі ауылдар, көшелер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Октябрь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Октябрь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Октябрь ауылдық округінің әкімі немесе ол уәкілеттік берген тұлға жергілікті қоғамдастық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Октябрь ауылдық округі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Қостанай ауданы Октябрь ауылдық округінің жергілікті қоғамдастық жиынына қатысу үшін ауылдар, көшелер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округінің ауылдар,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округінің ауыл көшелерінің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Н.Г.Селезнев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Нечаевка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Шоққарағай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Валиханов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Лиманное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