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1140" w14:textId="1c81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Садчиков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122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 министірінің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 32894 болып тіркелді)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Садчиков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Садчиков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Мәслихаттың 2022 жылғы 20 қазандағы № 223 "Қостанай облысы Қостанай ауданы Садчиков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Қостанай ауданы Садчиков ауылдық округінің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Қостанай ауданы Садчиков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Садчиков ауылдық округінің ауылдар, көшелер тұрғындарының жергілікті қоғамдастықтың бөлек жиындарын өткізудің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Садчиков ауылдық округі аумағы ауылдарға, көшелерге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Садчиков ауылдық округінің әкімі ауылдар, көшелер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Садчиков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Садчиков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Садчиков ауылдық округінің әкімі немесе ол уәкілеттік берген тұлға жергілікті қоғамдастық бөлек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Садчиков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Қостанай ауданы Садчиков ауылдық округінің жергілікті қоғамдастық жиынына қатысу үшін ауылдар,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ауылдық округінің ауылдар,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ауылдық округінің ауыл көшелері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