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83d0" w14:textId="14e8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Тобыл қаласының жергілікті қоғамдастықтың бөлек жиындарын өткізудің қағидаларын және жергілікті қоғамдастық жиынына қатысу үшін шағын аудандар, көшелер, көппәтерлі тұрғын үйлер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123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Тобыл қаласының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Тобыл қаласының жергілікті қоғамдастық жиынына қатысу үшін шағын аудандар, көшелер, көппәтерлі тұрғын үйлер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29 шілдедегі № 193 "Қостанай облысы Қостанай ауданы Тобыл қаласының жергілікті қоғамдастықтың бөлек жиындарын өткізудің және жергілікті қоғамдастық жиынына қатысу үшін шағын аудандар, көшелер, көппәтерлі тұрғын үйлер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Тобыл қаласының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Тобыл қаласының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Тобыл қаласының шағын аудандар, көшелер, көппәтерлі тұрғын үйлер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Тобыл қаласы аумағы шағын аудандарға, көшелерге, көппәтерлі тұрғын үйлерге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шағын аудандар, көшелер, көппәтерлі тұрғын үйлер тұрғындары сайланады.</w:t>
      </w:r>
    </w:p>
    <w:bookmarkEnd w:id="13"/>
    <w:bookmarkStart w:name="z23" w:id="14"/>
    <w:p>
      <w:pPr>
        <w:spacing w:after="0"/>
        <w:ind w:left="0"/>
        <w:jc w:val="both"/>
      </w:pPr>
      <w:r>
        <w:rPr>
          <w:rFonts w:ascii="Times New Roman"/>
          <w:b w:val="false"/>
          <w:i w:val="false"/>
          <w:color w:val="000000"/>
          <w:sz w:val="28"/>
        </w:rPr>
        <w:t>
      5. Тобыл қаласының әкімі шағын аудан, көше, көппәтерлі тұрғын үй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Тобыл қаласының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шағын аудан, көше, көппәтерлі тұрғын үй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шағын ауданда, көшеде, көппәтерлі тұрғын үйде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Тобыл қаласының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Тобыл қаласының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шағын аудан, көше, көппәтерлі тұрғын үй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Тобыл қаласы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 Тобыл қаласының жергілікті қоғамдастық жиынына қатысу үшін шағын аудандар, көшелер, көппәтерлі тұрғын үйлер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қаласының шағын ауданның, көшенің атауы, көппәтерлі тұрғын үйдің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қаласының шағын аудан,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Волынов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Целины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Обручев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Савицкой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СПТУ 9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шағын ауданы, аз қабатты құрылыстар, № 1-№ 80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шағын ауданы, аз қабатты құрылыстар, № 6, № 7, № 11, № 12, № 14, № 15, № 17, № 19, № 20, № 21, № 22, № 26, № 26/2, № 27, № 32, № 33, № 37, № 38, № 39, № 40, № 41, № 42, № 43, № 45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шағын ауданы, аз қабатты құрылыстар, № 1- № 356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16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17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33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38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 45/1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шағын ауданы, аз қабатты құрылыстар, № 1- № 14, № 25, № 27, № 29, № 31, № 37, № 39, № 41, № 20 - № 32, № 40, № 42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 шағын ауданы, № 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шағын ауданы, № 20/9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шағын ауданы, № 40/3 үй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шағын ауданы, № 40/4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шағын ауданы, аз қабатты құрылыстар, № 15, № 17, № 19, № 20/1, № 20/2, № 20/3, 20/4, № 20/5, № 20/6, № 21, № 21/1, № 40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