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56bea" w14:textId="7056b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Қостанай ауданы Ульянов ауылдық округінің жергілікті қоғамдастықтың бөлек жиындарын өткізудің қағидаларын және жергілікті қоғамдастық жиынына қатысу үшін ауылдар, көшелер тұрғындары өкілдерінің сандық құрамын бекіту туралы</w:t>
      </w:r>
    </w:p>
    <w:p>
      <w:pPr>
        <w:spacing w:after="0"/>
        <w:ind w:left="0"/>
        <w:jc w:val="both"/>
      </w:pPr>
      <w:r>
        <w:rPr>
          <w:rFonts w:ascii="Times New Roman"/>
          <w:b w:val="false"/>
          <w:i w:val="false"/>
          <w:color w:val="000000"/>
          <w:sz w:val="28"/>
        </w:rPr>
        <w:t>Қостанай облысы Қостанай ауданы мәслихатының 2023 жылғы 22 желтоқсандағы № 124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Қазақстан Республикасы Ұлттық экономика министірінің 2023 жылғы 23 маусымдағы №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 32894 болып тіркелді) сәйкес Қостанай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Қостанай облысы Қостанай ауданы Ульянов ауылдық округінің жергілікті қоғамдастықтың бөлек жиындарын өткізудің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Қостанай облысы Қостанай ауданы Ульянов ауылдық округінің жергілікті қоғамдастық жиынына қатысу үшін ауылдар, көшелер тұрғындары өкілдерінің сандық құрамы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xml:space="preserve">
      3. Мәслихаттың 2022 жылғы 22 қыркүйектегі № 213 "Қостанай облысы Қостанай ауданы Ульянов ауылдық округінің жергілікті қоғамдастықтың бөлек жиындарын өткізудің және жергілікті қоғамдастық жиынына қатысу үшін ауылдар, көшелер тұрғындары өкілдерінің санын айқындаудың тәртібін бекіту туралы" </w:t>
      </w:r>
      <w:r>
        <w:rPr>
          <w:rFonts w:ascii="Times New Roman"/>
          <w:b w:val="false"/>
          <w:i w:val="false"/>
          <w:color w:val="000000"/>
          <w:sz w:val="28"/>
        </w:rPr>
        <w:t>шешімі</w:t>
      </w:r>
      <w:r>
        <w:rPr>
          <w:rFonts w:ascii="Times New Roman"/>
          <w:b w:val="false"/>
          <w:i w:val="false"/>
          <w:color w:val="000000"/>
          <w:sz w:val="28"/>
        </w:rPr>
        <w:t xml:space="preserve"> жойылсын.</w:t>
      </w:r>
    </w:p>
    <w:bookmarkEnd w:id="3"/>
    <w:bookmarkStart w:name="z8"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Сартов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22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4" w:id="5"/>
    <w:p>
      <w:pPr>
        <w:spacing w:after="0"/>
        <w:ind w:left="0"/>
        <w:jc w:val="left"/>
      </w:pPr>
      <w:r>
        <w:rPr>
          <w:rFonts w:ascii="Times New Roman"/>
          <w:b/>
          <w:i w:val="false"/>
          <w:color w:val="000000"/>
        </w:rPr>
        <w:t xml:space="preserve"> Қостанай облысы Қостанай ауданы Ульянов ауылдық округінің жергілікті қоғамдастықтың бөлек жиындарын өткізудің қағидалары</w:t>
      </w:r>
    </w:p>
    <w:bookmarkEnd w:id="5"/>
    <w:bookmarkStart w:name="z15" w:id="6"/>
    <w:p>
      <w:pPr>
        <w:spacing w:after="0"/>
        <w:ind w:left="0"/>
        <w:jc w:val="left"/>
      </w:pPr>
      <w:r>
        <w:rPr>
          <w:rFonts w:ascii="Times New Roman"/>
          <w:b/>
          <w:i w:val="false"/>
          <w:color w:val="000000"/>
        </w:rPr>
        <w:t xml:space="preserve"> 1. Жалпы ережелер</w:t>
      </w:r>
    </w:p>
    <w:bookmarkEnd w:id="6"/>
    <w:bookmarkStart w:name="z16" w:id="7"/>
    <w:p>
      <w:pPr>
        <w:spacing w:after="0"/>
        <w:ind w:left="0"/>
        <w:jc w:val="both"/>
      </w:pPr>
      <w:r>
        <w:rPr>
          <w:rFonts w:ascii="Times New Roman"/>
          <w:b w:val="false"/>
          <w:i w:val="false"/>
          <w:color w:val="000000"/>
          <w:sz w:val="28"/>
        </w:rPr>
        <w:t xml:space="preserve">
      1. Осы Қостанай облысы Қостанай ауданы Ульянов ауылдық округінің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Ульянов ауылдық округінің ауылдар, көшелер тұрғындарының жергілікті қоғамдастықтың бөлек жиындарын өткізудің тәртібін белгілейді.</w:t>
      </w:r>
    </w:p>
    <w:bookmarkEnd w:id="7"/>
    <w:bookmarkStart w:name="z17" w:id="8"/>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8"/>
    <w:bookmarkStart w:name="z18" w:id="9"/>
    <w:p>
      <w:pPr>
        <w:spacing w:after="0"/>
        <w:ind w:left="0"/>
        <w:jc w:val="both"/>
      </w:pPr>
      <w:r>
        <w:rPr>
          <w:rFonts w:ascii="Times New Roman"/>
          <w:b w:val="false"/>
          <w:i w:val="false"/>
          <w:color w:val="000000"/>
          <w:sz w:val="28"/>
        </w:rPr>
        <w:t>
      1) бөлек жергілікті қоғамдастық жиыны - ауыл, көше тұрғындарының (жергілікті қоғамдастық мүшелерінің) жергілікті қоғамдастық жиынына қатысу үшін өкілдерді сайлауға тікелей қатысуы;</w:t>
      </w:r>
    </w:p>
    <w:bookmarkEnd w:id="9"/>
    <w:bookmarkStart w:name="z19" w:id="10"/>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 - аумақтық бірліктің аумағында тұратын тұрғындардың (жергілікті қоғамдастық мүшелерінің) жиынтығы.</w:t>
      </w:r>
    </w:p>
    <w:bookmarkEnd w:id="10"/>
    <w:bookmarkStart w:name="z20" w:id="11"/>
    <w:p>
      <w:pPr>
        <w:spacing w:after="0"/>
        <w:ind w:left="0"/>
        <w:jc w:val="left"/>
      </w:pPr>
      <w:r>
        <w:rPr>
          <w:rFonts w:ascii="Times New Roman"/>
          <w:b/>
          <w:i w:val="false"/>
          <w:color w:val="000000"/>
        </w:rPr>
        <w:t xml:space="preserve"> 2. Жергілікті қоғамдастықтың бөлек жиындарын өткізу тәртібі</w:t>
      </w:r>
    </w:p>
    <w:bookmarkEnd w:id="11"/>
    <w:bookmarkStart w:name="z21" w:id="12"/>
    <w:p>
      <w:pPr>
        <w:spacing w:after="0"/>
        <w:ind w:left="0"/>
        <w:jc w:val="both"/>
      </w:pPr>
      <w:r>
        <w:rPr>
          <w:rFonts w:ascii="Times New Roman"/>
          <w:b w:val="false"/>
          <w:i w:val="false"/>
          <w:color w:val="000000"/>
          <w:sz w:val="28"/>
        </w:rPr>
        <w:t>
      3. Жергілікті қоғамдастықтың бөлек жиынын өткізу үшін Ульянов ауылдық округі аумағы ауылдарға, көшелерге бөлінеді.</w:t>
      </w:r>
    </w:p>
    <w:bookmarkEnd w:id="12"/>
    <w:bookmarkStart w:name="z22" w:id="13"/>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3"/>
    <w:bookmarkStart w:name="z23" w:id="14"/>
    <w:p>
      <w:pPr>
        <w:spacing w:after="0"/>
        <w:ind w:left="0"/>
        <w:jc w:val="both"/>
      </w:pPr>
      <w:r>
        <w:rPr>
          <w:rFonts w:ascii="Times New Roman"/>
          <w:b w:val="false"/>
          <w:i w:val="false"/>
          <w:color w:val="000000"/>
          <w:sz w:val="28"/>
        </w:rPr>
        <w:t>
      5. Ульянов ауылдық округінің әкімі ауылдар, көшелер шегінде жергілікті қоғамдастықтың бөлек жиынын шақырады және өткізуді ұйымдастырады.</w:t>
      </w:r>
    </w:p>
    <w:bookmarkEnd w:id="14"/>
    <w:bookmarkStart w:name="z24" w:id="15"/>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End w:id="15"/>
    <w:bookmarkStart w:name="z25" w:id="16"/>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Ульянов ауылдық округінің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6"/>
    <w:bookmarkStart w:name="z26" w:id="17"/>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көшенің қатысып отырған тұрғындарын тіркеу жүргізіледі.</w:t>
      </w:r>
    </w:p>
    <w:bookmarkEnd w:id="17"/>
    <w:bookmarkStart w:name="z27" w:id="18"/>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8"/>
    <w:bookmarkStart w:name="z28" w:id="19"/>
    <w:p>
      <w:pPr>
        <w:spacing w:after="0"/>
        <w:ind w:left="0"/>
        <w:jc w:val="both"/>
      </w:pPr>
      <w:r>
        <w:rPr>
          <w:rFonts w:ascii="Times New Roman"/>
          <w:b w:val="false"/>
          <w:i w:val="false"/>
          <w:color w:val="000000"/>
          <w:sz w:val="28"/>
        </w:rPr>
        <w:t>
      Жергілікті қоғамдастықтың бөлек жиыны осы ауылда, көшеде тұратын тұрғындардың (жергілікті қоғамдастық мүшелерінің) кемінде он пайызы қатысқан кезде өтті деп есептеледі.</w:t>
      </w:r>
    </w:p>
    <w:bookmarkEnd w:id="19"/>
    <w:bookmarkStart w:name="z29" w:id="20"/>
    <w:p>
      <w:pPr>
        <w:spacing w:after="0"/>
        <w:ind w:left="0"/>
        <w:jc w:val="both"/>
      </w:pPr>
      <w:r>
        <w:rPr>
          <w:rFonts w:ascii="Times New Roman"/>
          <w:b w:val="false"/>
          <w:i w:val="false"/>
          <w:color w:val="000000"/>
          <w:sz w:val="28"/>
        </w:rPr>
        <w:t>
      8. Жергілікті қоғамдастықтың бөлек жиынын Ульянов ауылдық округінің әкімі немесе ол уәкілеттік берген тұлға ашады.</w:t>
      </w:r>
    </w:p>
    <w:bookmarkEnd w:id="20"/>
    <w:bookmarkStart w:name="z30" w:id="21"/>
    <w:p>
      <w:pPr>
        <w:spacing w:after="0"/>
        <w:ind w:left="0"/>
        <w:jc w:val="both"/>
      </w:pPr>
      <w:r>
        <w:rPr>
          <w:rFonts w:ascii="Times New Roman"/>
          <w:b w:val="false"/>
          <w:i w:val="false"/>
          <w:color w:val="000000"/>
          <w:sz w:val="28"/>
        </w:rPr>
        <w:t>
      Ульянов ауылдық округінің әкімі немесе ол уәкілеттік берген тұлға жергілікті қоғамдастық бөлек жиынының төрағасы болып табылады.</w:t>
      </w:r>
    </w:p>
    <w:bookmarkEnd w:id="21"/>
    <w:bookmarkStart w:name="z31" w:id="22"/>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2"/>
    <w:bookmarkStart w:name="z32" w:id="23"/>
    <w:p>
      <w:pPr>
        <w:spacing w:after="0"/>
        <w:ind w:left="0"/>
        <w:jc w:val="both"/>
      </w:pPr>
      <w:r>
        <w:rPr>
          <w:rFonts w:ascii="Times New Roman"/>
          <w:b w:val="false"/>
          <w:i w:val="false"/>
          <w:color w:val="000000"/>
          <w:sz w:val="28"/>
        </w:rPr>
        <w:t>
      9. Жергілікті қоғамдастық жиынына қатысу үшін ауыл, көше тұрғындары өкілдерінің кандидатураларын Қостанай аудандық мәслихаты бекіткен сандық құрамға сәйкес жергілікті қоғамдастықтың бөлек жиынының қатысушылары ұсынады.</w:t>
      </w:r>
    </w:p>
    <w:bookmarkEnd w:id="23"/>
    <w:bookmarkStart w:name="z33" w:id="24"/>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4"/>
    <w:bookmarkStart w:name="z34" w:id="25"/>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5"/>
    <w:bookmarkStart w:name="z35" w:id="26"/>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Ульянов ауылдық округі әкімінің аппаратына береді.</w:t>
      </w:r>
    </w:p>
    <w:bookmarkEnd w:id="26"/>
    <w:bookmarkStart w:name="z36" w:id="27"/>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7"/>
    <w:bookmarkStart w:name="z37" w:id="28"/>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8"/>
    <w:bookmarkStart w:name="z38" w:id="29"/>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9"/>
    <w:bookmarkStart w:name="z39" w:id="30"/>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30"/>
    <w:bookmarkStart w:name="z40" w:id="31"/>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1"/>
    <w:bookmarkStart w:name="z41" w:id="32"/>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22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6" w:id="33"/>
    <w:p>
      <w:pPr>
        <w:spacing w:after="0"/>
        <w:ind w:left="0"/>
        <w:jc w:val="left"/>
      </w:pPr>
      <w:r>
        <w:rPr>
          <w:rFonts w:ascii="Times New Roman"/>
          <w:b/>
          <w:i w:val="false"/>
          <w:color w:val="000000"/>
        </w:rPr>
        <w:t xml:space="preserve"> Қостанай облысы Қостанай ауданы Ульянов ауылдық округінің жергілікті қоғамдастық жиынына қатысу үшін ауылдар, көшелер тұрғындары өкілдерінің сандық құрамы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Ульянов ауылдық округінің ауылдар, көшелерінің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Ульянов ауылдық округінің ауыл көшелері тұрғындары өкілдерінің саны (адам)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Ульяновка ауылының тұрғындары үшін, көшелер бөлінісінде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лет Октября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Парковая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Бегежан ауылының тұрғындары үшін, көшелер бөлінісінде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