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a246" w14:textId="561a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6 қаңтардағы № 268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аудандық мәслихатының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аудандық мәслихатының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шешімге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оның ресми жарияланғаннан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 Қостанай аудандық мәслихатының аппарат басшысына жүктелсін.</w:t>
      </w:r>
    </w:p>
    <w:bookmarkEnd w:id="6"/>
    <w:bookmarkStart w:name="z11" w:id="7"/>
    <w:p>
      <w:pPr>
        <w:spacing w:after="0"/>
        <w:ind w:left="0"/>
        <w:jc w:val="both"/>
      </w:pPr>
      <w:r>
        <w:rPr>
          <w:rFonts w:ascii="Times New Roman"/>
          <w:b w:val="false"/>
          <w:i w:val="false"/>
          <w:color w:val="000000"/>
          <w:sz w:val="28"/>
        </w:rPr>
        <w:t xml:space="preserve">
      4. Мәслихаттың кейбір шешімдері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жойылсын.</w:t>
      </w:r>
    </w:p>
    <w:bookmarkEnd w:id="7"/>
    <w:bookmarkStart w:name="z12" w:id="8"/>
    <w:p>
      <w:pPr>
        <w:spacing w:after="0"/>
        <w:ind w:left="0"/>
        <w:jc w:val="both"/>
      </w:pPr>
      <w:r>
        <w:rPr>
          <w:rFonts w:ascii="Times New Roman"/>
          <w:b w:val="false"/>
          <w:i w:val="false"/>
          <w:color w:val="000000"/>
          <w:sz w:val="28"/>
        </w:rPr>
        <w:t>
      5. Осы шешім оның алғашқы ресми жарияланған күнінен кейiн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"Қостанай аудандық мәслихатының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"Қостанай аудандық мәслихатының аппараты" мемлекеттік мекемесі Қостанай аудандық мәслихатының ұйымдастырушылық, құқықтық, материалды-техникалық және өзге де қамтамасыз етуді жүзеге асыратын, депутаттарға өздерiнiң өкiлеттiгiн жүзеге асыруға көмек көрсететін,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"Қостанай аудандық мәслихатының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"Қостанай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"Қостанай аудандық мәслихатының аппараты" мемлекеттік мекемесі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қазақ тілінде жазылған мөртабаны,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"Қостанай аудандық мәслихатының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"Қостанай аудандық мәслихатының аппараты" мемлекеттік мекемесі егер Қазақстан Республикасының заңнамасына сәйкес осыған уәкілеттілік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"Қостанай аудандық мәслихатының аппараты" мемлекеттік мекемесі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"Қостанай аудандық мәслихатының аппараты" мемлекеттік мекемесінің құрылымы мен штат санының лимиті Қазақстан Республикасының қолданыстағы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индексі 111100, Қазақстан Республикасы, Қостанай облысы, Қостанай ауданы, Тобыл қаласы, Тәуелсіздік көшесі, 65.</w:t>
      </w:r>
    </w:p>
    <w:bookmarkEnd w:id="19"/>
    <w:bookmarkStart w:name="z29" w:id="20"/>
    <w:p>
      <w:pPr>
        <w:spacing w:after="0"/>
        <w:ind w:left="0"/>
        <w:jc w:val="both"/>
      </w:pPr>
      <w:r>
        <w:rPr>
          <w:rFonts w:ascii="Times New Roman"/>
          <w:b w:val="false"/>
          <w:i w:val="false"/>
          <w:color w:val="000000"/>
          <w:sz w:val="28"/>
        </w:rPr>
        <w:t>
      Мемлекеттік мекеменің жұмыс тәртібі:</w:t>
      </w:r>
    </w:p>
    <w:bookmarkEnd w:id="20"/>
    <w:bookmarkStart w:name="z30" w:id="21"/>
    <w:p>
      <w:pPr>
        <w:spacing w:after="0"/>
        <w:ind w:left="0"/>
        <w:jc w:val="both"/>
      </w:pPr>
      <w:r>
        <w:rPr>
          <w:rFonts w:ascii="Times New Roman"/>
          <w:b w:val="false"/>
          <w:i w:val="false"/>
          <w:color w:val="000000"/>
          <w:sz w:val="28"/>
        </w:rPr>
        <w:t>
      Дүйсенбі - жұма сағат 09.00-ден - 18.30-ға дейін, түскі үзіліс сағат 13.00-ден 14.30-ға дейін, демалыс күндер: сенбі - жексенбі.</w:t>
      </w:r>
    </w:p>
    <w:bookmarkEnd w:id="21"/>
    <w:bookmarkStart w:name="z31" w:id="22"/>
    <w:p>
      <w:pPr>
        <w:spacing w:after="0"/>
        <w:ind w:left="0"/>
        <w:jc w:val="both"/>
      </w:pPr>
      <w:r>
        <w:rPr>
          <w:rFonts w:ascii="Times New Roman"/>
          <w:b w:val="false"/>
          <w:i w:val="false"/>
          <w:color w:val="000000"/>
          <w:sz w:val="28"/>
        </w:rPr>
        <w:t>
      Мемлекеттік органның толық атауы - "Қостанай аудандық мәслихатының аппараты" мемлекеттік мекемесі.</w:t>
      </w:r>
    </w:p>
    <w:bookmarkEnd w:id="22"/>
    <w:bookmarkStart w:name="z32" w:id="2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"Қостанай аудандық мәслихатының аппараты" мемлекеттік мекемесінің құрылтай құжаты болып табылады.</w:t>
      </w:r>
    </w:p>
    <w:bookmarkEnd w:id="23"/>
    <w:bookmarkStart w:name="z33" w:id="24"/>
    <w:p>
      <w:pPr>
        <w:spacing w:after="0"/>
        <w:ind w:left="0"/>
        <w:jc w:val="both"/>
      </w:pPr>
      <w:r>
        <w:rPr>
          <w:rFonts w:ascii="Times New Roman"/>
          <w:b w:val="false"/>
          <w:i w:val="false"/>
          <w:color w:val="000000"/>
          <w:sz w:val="28"/>
        </w:rPr>
        <w:t>
      11. "Қостанай аудандық мәслихатының аппараты" мемлекеттік мекемесінің қызметін қаржыландыру Қазақстан Республикасының заңнамасына сәйкес жергілікті бюджеттен жүзеге асырылады.</w:t>
      </w:r>
    </w:p>
    <w:bookmarkEnd w:id="24"/>
    <w:bookmarkStart w:name="z34" w:id="25"/>
    <w:p>
      <w:pPr>
        <w:spacing w:after="0"/>
        <w:ind w:left="0"/>
        <w:jc w:val="both"/>
      </w:pPr>
      <w:r>
        <w:rPr>
          <w:rFonts w:ascii="Times New Roman"/>
          <w:b w:val="false"/>
          <w:i w:val="false"/>
          <w:color w:val="000000"/>
          <w:sz w:val="28"/>
        </w:rPr>
        <w:t>
      12. "Қостанай аудандық мәслихатының аппараты" мемлекеттік мекемесіне кәсіпкерлік субъектілерімен "Қостанай аудандық мәслихатының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5"/>
    <w:bookmarkStart w:name="z35" w:id="26"/>
    <w:p>
      <w:pPr>
        <w:spacing w:after="0"/>
        <w:ind w:left="0"/>
        <w:jc w:val="both"/>
      </w:pPr>
      <w:r>
        <w:rPr>
          <w:rFonts w:ascii="Times New Roman"/>
          <w:b w:val="false"/>
          <w:i w:val="false"/>
          <w:color w:val="000000"/>
          <w:sz w:val="28"/>
        </w:rPr>
        <w:t>
      Егер "Қостанай аудандық мәслихатының аппараты"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6"/>
    <w:bookmarkStart w:name="z36" w:id="27"/>
    <w:p>
      <w:pPr>
        <w:spacing w:after="0"/>
        <w:ind w:left="0"/>
        <w:jc w:val="left"/>
      </w:pPr>
      <w:r>
        <w:rPr>
          <w:rFonts w:ascii="Times New Roman"/>
          <w:b/>
          <w:i w:val="false"/>
          <w:color w:val="000000"/>
        </w:rPr>
        <w:t xml:space="preserve"> 2. Мемлекеттік органның мақсаттары мен өкілеттіктері</w:t>
      </w:r>
    </w:p>
    <w:bookmarkEnd w:id="27"/>
    <w:bookmarkStart w:name="z37" w:id="28"/>
    <w:p>
      <w:pPr>
        <w:spacing w:after="0"/>
        <w:ind w:left="0"/>
        <w:jc w:val="both"/>
      </w:pPr>
      <w:r>
        <w:rPr>
          <w:rFonts w:ascii="Times New Roman"/>
          <w:b w:val="false"/>
          <w:i w:val="false"/>
          <w:color w:val="000000"/>
          <w:sz w:val="28"/>
        </w:rPr>
        <w:t>
      13. Мақсаттары:</w:t>
      </w:r>
    </w:p>
    <w:bookmarkEnd w:id="28"/>
    <w:bookmarkStart w:name="z38" w:id="29"/>
    <w:p>
      <w:pPr>
        <w:spacing w:after="0"/>
        <w:ind w:left="0"/>
        <w:jc w:val="both"/>
      </w:pPr>
      <w:r>
        <w:rPr>
          <w:rFonts w:ascii="Times New Roman"/>
          <w:b w:val="false"/>
          <w:i w:val="false"/>
          <w:color w:val="000000"/>
          <w:sz w:val="28"/>
        </w:rPr>
        <w:t>
      "Қостанай аудандық мәслихатының аппараты" мемлекеттік мекемесі аудандық мәслихатының, оның органдарының және депутаттардың қызметін қамтамасыз етеді.</w:t>
      </w:r>
    </w:p>
    <w:bookmarkEnd w:id="29"/>
    <w:bookmarkStart w:name="z39" w:id="30"/>
    <w:p>
      <w:pPr>
        <w:spacing w:after="0"/>
        <w:ind w:left="0"/>
        <w:jc w:val="both"/>
      </w:pPr>
      <w:r>
        <w:rPr>
          <w:rFonts w:ascii="Times New Roman"/>
          <w:b w:val="false"/>
          <w:i w:val="false"/>
          <w:color w:val="000000"/>
          <w:sz w:val="28"/>
        </w:rPr>
        <w:t>
      14. Өкілеттіктері:</w:t>
      </w:r>
    </w:p>
    <w:bookmarkEnd w:id="30"/>
    <w:bookmarkStart w:name="z40" w:id="31"/>
    <w:p>
      <w:pPr>
        <w:spacing w:after="0"/>
        <w:ind w:left="0"/>
        <w:jc w:val="both"/>
      </w:pPr>
      <w:r>
        <w:rPr>
          <w:rFonts w:ascii="Times New Roman"/>
          <w:b w:val="false"/>
          <w:i w:val="false"/>
          <w:color w:val="000000"/>
          <w:sz w:val="28"/>
        </w:rPr>
        <w:t>
      Құқықтары:</w:t>
      </w:r>
    </w:p>
    <w:bookmarkEnd w:id="31"/>
    <w:bookmarkStart w:name="z41" w:id="32"/>
    <w:p>
      <w:pPr>
        <w:spacing w:after="0"/>
        <w:ind w:left="0"/>
        <w:jc w:val="both"/>
      </w:pPr>
      <w:r>
        <w:rPr>
          <w:rFonts w:ascii="Times New Roman"/>
          <w:b w:val="false"/>
          <w:i w:val="false"/>
          <w:color w:val="000000"/>
          <w:sz w:val="28"/>
        </w:rPr>
        <w:t>
      1) өз құзыреті шегінде мемлекеттік органдардан, лауазымды тұлғалардан және басқа да ұйымдардан мәслихат құзыреті мәселелері бойынша қажетті ақпараттар, құжаттар және материалдар сұрату және алу;</w:t>
      </w:r>
    </w:p>
    <w:bookmarkEnd w:id="32"/>
    <w:bookmarkStart w:name="z42" w:id="33"/>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33"/>
    <w:bookmarkStart w:name="z43" w:id="34"/>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міндеттерін жүзеге асыру.</w:t>
      </w:r>
    </w:p>
    <w:bookmarkEnd w:id="34"/>
    <w:bookmarkStart w:name="z44" w:id="35"/>
    <w:p>
      <w:pPr>
        <w:spacing w:after="0"/>
        <w:ind w:left="0"/>
        <w:jc w:val="both"/>
      </w:pPr>
      <w:r>
        <w:rPr>
          <w:rFonts w:ascii="Times New Roman"/>
          <w:b w:val="false"/>
          <w:i w:val="false"/>
          <w:color w:val="000000"/>
          <w:sz w:val="28"/>
        </w:rPr>
        <w:t>
      Міндеттері:</w:t>
      </w:r>
    </w:p>
    <w:bookmarkEnd w:id="35"/>
    <w:bookmarkStart w:name="z45" w:id="36"/>
    <w:p>
      <w:pPr>
        <w:spacing w:after="0"/>
        <w:ind w:left="0"/>
        <w:jc w:val="both"/>
      </w:pPr>
      <w:r>
        <w:rPr>
          <w:rFonts w:ascii="Times New Roman"/>
          <w:b w:val="false"/>
          <w:i w:val="false"/>
          <w:color w:val="000000"/>
          <w:sz w:val="28"/>
        </w:rPr>
        <w:t>
      "Қостанай аудандық мәслихатының аппараты" мемлекеттік мекемесі мәслихат пен оның органдарын ұйымдастырушылық, құқықтық, материалдық-техникалық қамтамасыз етудi жүзеге асырады, мәслихат депутаттарына өздерiнiң өкiлеттiгiн жүзеге асыруға көмек көрсетеді.</w:t>
      </w:r>
    </w:p>
    <w:bookmarkEnd w:id="36"/>
    <w:bookmarkStart w:name="z46" w:id="37"/>
    <w:p>
      <w:pPr>
        <w:spacing w:after="0"/>
        <w:ind w:left="0"/>
        <w:jc w:val="both"/>
      </w:pPr>
      <w:r>
        <w:rPr>
          <w:rFonts w:ascii="Times New Roman"/>
          <w:b w:val="false"/>
          <w:i w:val="false"/>
          <w:color w:val="000000"/>
          <w:sz w:val="28"/>
        </w:rPr>
        <w:t>
      15. Функциялары:</w:t>
      </w:r>
    </w:p>
    <w:bookmarkEnd w:id="37"/>
    <w:bookmarkStart w:name="z47" w:id="38"/>
    <w:p>
      <w:pPr>
        <w:spacing w:after="0"/>
        <w:ind w:left="0"/>
        <w:jc w:val="both"/>
      </w:pPr>
      <w:r>
        <w:rPr>
          <w:rFonts w:ascii="Times New Roman"/>
          <w:b w:val="false"/>
          <w:i w:val="false"/>
          <w:color w:val="000000"/>
          <w:sz w:val="28"/>
        </w:rPr>
        <w:t>
      1) мәслихат пен оның органдарын ұйымдастырушылық, құқықтық, материалдық-техникалық және өзге де қамтамасыз етуді жүзеге асыру, депутаттарға өздерінің өкілеттігін жүзеге асыруға көмек көрсету;</w:t>
      </w:r>
    </w:p>
    <w:bookmarkEnd w:id="38"/>
    <w:bookmarkStart w:name="z48" w:id="39"/>
    <w:p>
      <w:pPr>
        <w:spacing w:after="0"/>
        <w:ind w:left="0"/>
        <w:jc w:val="both"/>
      </w:pPr>
      <w:r>
        <w:rPr>
          <w:rFonts w:ascii="Times New Roman"/>
          <w:b w:val="false"/>
          <w:i w:val="false"/>
          <w:color w:val="000000"/>
          <w:sz w:val="28"/>
        </w:rPr>
        <w:t>
      2) Қостанай аудандық мәслихатының, оның органдарының және депутаттардың қызметін қамтамасыз ету;</w:t>
      </w:r>
    </w:p>
    <w:bookmarkEnd w:id="39"/>
    <w:bookmarkStart w:name="z49" w:id="40"/>
    <w:p>
      <w:pPr>
        <w:spacing w:after="0"/>
        <w:ind w:left="0"/>
        <w:jc w:val="both"/>
      </w:pPr>
      <w:r>
        <w:rPr>
          <w:rFonts w:ascii="Times New Roman"/>
          <w:b w:val="false"/>
          <w:i w:val="false"/>
          <w:color w:val="000000"/>
          <w:sz w:val="28"/>
        </w:rPr>
        <w:t>
      3) Қазақстан Республикасының заңнамасында көзделген өзге де функцияларын жүзеге асыру.</w:t>
      </w:r>
    </w:p>
    <w:bookmarkEnd w:id="40"/>
    <w:bookmarkStart w:name="z50" w:id="41"/>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41"/>
    <w:bookmarkStart w:name="z51" w:id="42"/>
    <w:p>
      <w:pPr>
        <w:spacing w:after="0"/>
        <w:ind w:left="0"/>
        <w:jc w:val="both"/>
      </w:pPr>
      <w:r>
        <w:rPr>
          <w:rFonts w:ascii="Times New Roman"/>
          <w:b w:val="false"/>
          <w:i w:val="false"/>
          <w:color w:val="000000"/>
          <w:sz w:val="28"/>
        </w:rPr>
        <w:t>
      16. "Қостанай аудандық мәслихатының аппараты" мемлекеттік мекемесін басқаруды бірінші басшы - аудандық мәслихат төрағасы жүзеге асырады, ол "Қостанай аудандық мәслихатының аппараты" мемлекеттік мекемесіне жүктелген міндеттердің орындалуына және оның өз өкілеттіктерін жүзеге асыруына дербес жауапты болады.</w:t>
      </w:r>
    </w:p>
    <w:bookmarkEnd w:id="42"/>
    <w:bookmarkStart w:name="z52" w:id="43"/>
    <w:p>
      <w:pPr>
        <w:spacing w:after="0"/>
        <w:ind w:left="0"/>
        <w:jc w:val="both"/>
      </w:pPr>
      <w:r>
        <w:rPr>
          <w:rFonts w:ascii="Times New Roman"/>
          <w:b w:val="false"/>
          <w:i w:val="false"/>
          <w:color w:val="000000"/>
          <w:sz w:val="28"/>
        </w:rPr>
        <w:t>
      17. Аудандық мәслихат төрағасы тұрақты негізде жұмыс істейтін, лауазымды адам болып табылады. Ол сессияда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 Мәслихаттың төрағасы мәслихат өкiлеттiгi мерзiмiне сайланады.</w:t>
      </w:r>
    </w:p>
    <w:bookmarkEnd w:id="43"/>
    <w:bookmarkStart w:name="z53" w:id="44"/>
    <w:p>
      <w:pPr>
        <w:spacing w:after="0"/>
        <w:ind w:left="0"/>
        <w:jc w:val="both"/>
      </w:pPr>
      <w:r>
        <w:rPr>
          <w:rFonts w:ascii="Times New Roman"/>
          <w:b w:val="false"/>
          <w:i w:val="false"/>
          <w:color w:val="000000"/>
          <w:sz w:val="28"/>
        </w:rPr>
        <w:t>
      18. Аудандық мәслихат төрағасының орынбасарлары жоқ.</w:t>
      </w:r>
    </w:p>
    <w:bookmarkEnd w:id="44"/>
    <w:bookmarkStart w:name="z54" w:id="45"/>
    <w:p>
      <w:pPr>
        <w:spacing w:after="0"/>
        <w:ind w:left="0"/>
        <w:jc w:val="both"/>
      </w:pPr>
      <w:r>
        <w:rPr>
          <w:rFonts w:ascii="Times New Roman"/>
          <w:b w:val="false"/>
          <w:i w:val="false"/>
          <w:color w:val="000000"/>
          <w:sz w:val="28"/>
        </w:rPr>
        <w:t>
      19. Аудандық мәслихат төрағасының өкілеттігі:</w:t>
      </w:r>
    </w:p>
    <w:bookmarkEnd w:id="45"/>
    <w:bookmarkStart w:name="z55" w:id="46"/>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46"/>
    <w:bookmarkStart w:name="z56" w:id="47"/>
    <w:p>
      <w:pPr>
        <w:spacing w:after="0"/>
        <w:ind w:left="0"/>
        <w:jc w:val="both"/>
      </w:pPr>
      <w:r>
        <w:rPr>
          <w:rFonts w:ascii="Times New Roman"/>
          <w:b w:val="false"/>
          <w:i w:val="false"/>
          <w:color w:val="000000"/>
          <w:sz w:val="28"/>
        </w:rPr>
        <w:t>
      2) мәслихат сессиясын шақыру туралы шешiм қабылдайды;</w:t>
      </w:r>
    </w:p>
    <w:bookmarkEnd w:id="47"/>
    <w:bookmarkStart w:name="z57" w:id="48"/>
    <w:p>
      <w:pPr>
        <w:spacing w:after="0"/>
        <w:ind w:left="0"/>
        <w:jc w:val="both"/>
      </w:pPr>
      <w:r>
        <w:rPr>
          <w:rFonts w:ascii="Times New Roman"/>
          <w:b w:val="false"/>
          <w:i w:val="false"/>
          <w:color w:val="000000"/>
          <w:sz w:val="28"/>
        </w:rPr>
        <w:t>
      3) мәслихат сессиясының отырысын жүргiзедi, мәслихат регламентiнiң сақталуын қамтамасыз етедi;</w:t>
      </w:r>
    </w:p>
    <w:bookmarkEnd w:id="48"/>
    <w:bookmarkStart w:name="z58" w:id="49"/>
    <w:p>
      <w:pPr>
        <w:spacing w:after="0"/>
        <w:ind w:left="0"/>
        <w:jc w:val="both"/>
      </w:pPr>
      <w:r>
        <w:rPr>
          <w:rFonts w:ascii="Times New Roman"/>
          <w:b w:val="false"/>
          <w:i w:val="false"/>
          <w:color w:val="000000"/>
          <w:sz w:val="28"/>
        </w:rPr>
        <w:t>
      4)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49"/>
    <w:bookmarkStart w:name="z59" w:id="50"/>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50"/>
    <w:bookmarkStart w:name="z60" w:id="51"/>
    <w:p>
      <w:pPr>
        <w:spacing w:after="0"/>
        <w:ind w:left="0"/>
        <w:jc w:val="both"/>
      </w:pPr>
      <w:r>
        <w:rPr>
          <w:rFonts w:ascii="Times New Roman"/>
          <w:b w:val="false"/>
          <w:i w:val="false"/>
          <w:color w:val="000000"/>
          <w:sz w:val="28"/>
        </w:rPr>
        <w:t>
      6) мәслихат аппаратының қызметiне басшылық жасайды, оның қызметшiлерiн қызметке тағайындайды және қызметтен босатады;</w:t>
      </w:r>
    </w:p>
    <w:bookmarkEnd w:id="51"/>
    <w:bookmarkStart w:name="z61" w:id="52"/>
    <w:p>
      <w:pPr>
        <w:spacing w:after="0"/>
        <w:ind w:left="0"/>
        <w:jc w:val="both"/>
      </w:pPr>
      <w:r>
        <w:rPr>
          <w:rFonts w:ascii="Times New Roman"/>
          <w:b w:val="false"/>
          <w:i w:val="false"/>
          <w:color w:val="000000"/>
          <w:sz w:val="28"/>
        </w:rPr>
        <w:t>
      7) сайлаушылар өтiнiштерi туралы және олар бойынша қабылданған шаралар туралы мәслихатқа ұдайы ақпарат берiп отырады;</w:t>
      </w:r>
    </w:p>
    <w:bookmarkEnd w:id="52"/>
    <w:bookmarkStart w:name="z62" w:id="53"/>
    <w:p>
      <w:pPr>
        <w:spacing w:after="0"/>
        <w:ind w:left="0"/>
        <w:jc w:val="both"/>
      </w:pPr>
      <w:r>
        <w:rPr>
          <w:rFonts w:ascii="Times New Roman"/>
          <w:b w:val="false"/>
          <w:i w:val="false"/>
          <w:color w:val="000000"/>
          <w:sz w:val="28"/>
        </w:rPr>
        <w:t>
      8) мәслихаттың өзге де жергiлiктi өзiн-өзi басқару органдарымен өзара iс-қимылын ұйымдастырады;</w:t>
      </w:r>
    </w:p>
    <w:bookmarkEnd w:id="53"/>
    <w:bookmarkStart w:name="z63" w:id="54"/>
    <w:p>
      <w:pPr>
        <w:spacing w:after="0"/>
        <w:ind w:left="0"/>
        <w:jc w:val="both"/>
      </w:pPr>
      <w:r>
        <w:rPr>
          <w:rFonts w:ascii="Times New Roman"/>
          <w:b w:val="false"/>
          <w:i w:val="false"/>
          <w:color w:val="000000"/>
          <w:sz w:val="28"/>
        </w:rPr>
        <w:t>
      9) Қазақстан Республикасының қолданыстағы заңнамасына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54"/>
    <w:bookmarkStart w:name="z64" w:id="55"/>
    <w:p>
      <w:pPr>
        <w:spacing w:after="0"/>
        <w:ind w:left="0"/>
        <w:jc w:val="both"/>
      </w:pPr>
      <w:r>
        <w:rPr>
          <w:rFonts w:ascii="Times New Roman"/>
          <w:b w:val="false"/>
          <w:i w:val="false"/>
          <w:color w:val="000000"/>
          <w:sz w:val="28"/>
        </w:rPr>
        <w:t>
      10) өз құзыретiндегi мәселелер бойынша өкiмдер шығарады;</w:t>
      </w:r>
    </w:p>
    <w:bookmarkEnd w:id="55"/>
    <w:bookmarkStart w:name="z65" w:id="56"/>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56"/>
    <w:bookmarkStart w:name="z66" w:id="57"/>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57"/>
    <w:bookmarkStart w:name="z67" w:id="58"/>
    <w:p>
      <w:pPr>
        <w:spacing w:after="0"/>
        <w:ind w:left="0"/>
        <w:jc w:val="both"/>
      </w:pPr>
      <w:r>
        <w:rPr>
          <w:rFonts w:ascii="Times New Roman"/>
          <w:b w:val="false"/>
          <w:i w:val="false"/>
          <w:color w:val="000000"/>
          <w:sz w:val="28"/>
        </w:rPr>
        <w:t>
      13) мәслихат шешiмдерiнiң жариялануын қамтамасыз етедi, олардың орындалуына бақылау жасау жөнiндегi iс-шараларды белгiлейдi;</w:t>
      </w:r>
    </w:p>
    <w:bookmarkEnd w:id="58"/>
    <w:bookmarkStart w:name="z68" w:id="59"/>
    <w:p>
      <w:pPr>
        <w:spacing w:after="0"/>
        <w:ind w:left="0"/>
        <w:jc w:val="both"/>
      </w:pPr>
      <w:r>
        <w:rPr>
          <w:rFonts w:ascii="Times New Roman"/>
          <w:b w:val="false"/>
          <w:i w:val="false"/>
          <w:color w:val="000000"/>
          <w:sz w:val="28"/>
        </w:rPr>
        <w:t>
      14) осы Заңда, Қазақстан Республикасының заңнамасында, мәслихат регламенті мен шешімінде көзделген өзге де өкілеттіктерді орындайды.</w:t>
      </w:r>
    </w:p>
    <w:bookmarkEnd w:id="59"/>
    <w:bookmarkStart w:name="z69" w:id="60"/>
    <w:p>
      <w:pPr>
        <w:spacing w:after="0"/>
        <w:ind w:left="0"/>
        <w:jc w:val="both"/>
      </w:pPr>
      <w:r>
        <w:rPr>
          <w:rFonts w:ascii="Times New Roman"/>
          <w:b w:val="false"/>
          <w:i w:val="false"/>
          <w:color w:val="000000"/>
          <w:sz w:val="28"/>
        </w:rPr>
        <w:t>
      Аудандық мәслихатының төрағасы болмаған кезеңде оның өкiлеттiктерiн мәслихаттың тұрақты комиссиялары бiрiнiң төрағасы немесе мәслихат депутаты уақытша орындайды.</w:t>
      </w:r>
    </w:p>
    <w:bookmarkEnd w:id="60"/>
    <w:bookmarkStart w:name="z70" w:id="61"/>
    <w:p>
      <w:pPr>
        <w:spacing w:after="0"/>
        <w:ind w:left="0"/>
        <w:jc w:val="both"/>
      </w:pPr>
      <w:r>
        <w:rPr>
          <w:rFonts w:ascii="Times New Roman"/>
          <w:b w:val="false"/>
          <w:i w:val="false"/>
          <w:color w:val="000000"/>
          <w:sz w:val="28"/>
        </w:rPr>
        <w:t>
      20. "Қостанай аудандық мәслихатының аппараты" мемлекеттік мекемесінің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61"/>
    <w:bookmarkStart w:name="z71" w:id="62"/>
    <w:p>
      <w:pPr>
        <w:spacing w:after="0"/>
        <w:ind w:left="0"/>
        <w:jc w:val="left"/>
      </w:pPr>
      <w:r>
        <w:rPr>
          <w:rFonts w:ascii="Times New Roman"/>
          <w:b/>
          <w:i w:val="false"/>
          <w:color w:val="000000"/>
        </w:rPr>
        <w:t xml:space="preserve"> 4. Мемлекеттік органның мүлкі</w:t>
      </w:r>
    </w:p>
    <w:bookmarkEnd w:id="62"/>
    <w:bookmarkStart w:name="z72" w:id="63"/>
    <w:p>
      <w:pPr>
        <w:spacing w:after="0"/>
        <w:ind w:left="0"/>
        <w:jc w:val="both"/>
      </w:pPr>
      <w:r>
        <w:rPr>
          <w:rFonts w:ascii="Times New Roman"/>
          <w:b w:val="false"/>
          <w:i w:val="false"/>
          <w:color w:val="000000"/>
          <w:sz w:val="28"/>
        </w:rPr>
        <w:t>
      21. "Қостанай аудандық мәслихатының аппараты" мемлекеттік мекемесінің жедел басқару құқығында оқшауланған мүлкі бар.</w:t>
      </w:r>
    </w:p>
    <w:bookmarkEnd w:id="63"/>
    <w:bookmarkStart w:name="z73" w:id="64"/>
    <w:p>
      <w:pPr>
        <w:spacing w:after="0"/>
        <w:ind w:left="0"/>
        <w:jc w:val="both"/>
      </w:pPr>
      <w:r>
        <w:rPr>
          <w:rFonts w:ascii="Times New Roman"/>
          <w:b w:val="false"/>
          <w:i w:val="false"/>
          <w:color w:val="000000"/>
          <w:sz w:val="28"/>
        </w:rPr>
        <w:t>
      "Қостанай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4"/>
    <w:bookmarkStart w:name="z74" w:id="65"/>
    <w:p>
      <w:pPr>
        <w:spacing w:after="0"/>
        <w:ind w:left="0"/>
        <w:jc w:val="both"/>
      </w:pPr>
      <w:r>
        <w:rPr>
          <w:rFonts w:ascii="Times New Roman"/>
          <w:b w:val="false"/>
          <w:i w:val="false"/>
          <w:color w:val="000000"/>
          <w:sz w:val="28"/>
        </w:rPr>
        <w:t>
      22. "Қостанай аудандық мәслихатының аппараты" мемлекеттік мекемесіне бекітілген мүлік коммуналдық меншікке жатады.</w:t>
      </w:r>
    </w:p>
    <w:bookmarkEnd w:id="65"/>
    <w:bookmarkStart w:name="z75" w:id="66"/>
    <w:p>
      <w:pPr>
        <w:spacing w:after="0"/>
        <w:ind w:left="0"/>
        <w:jc w:val="both"/>
      </w:pPr>
      <w:r>
        <w:rPr>
          <w:rFonts w:ascii="Times New Roman"/>
          <w:b w:val="false"/>
          <w:i w:val="false"/>
          <w:color w:val="000000"/>
          <w:sz w:val="28"/>
        </w:rPr>
        <w:t>
      23. Егер заңнамада өзгеше көзделмесе, "Қостанай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6"/>
    <w:bookmarkStart w:name="z76" w:id="67"/>
    <w:p>
      <w:pPr>
        <w:spacing w:after="0"/>
        <w:ind w:left="0"/>
        <w:jc w:val="left"/>
      </w:pPr>
      <w:r>
        <w:rPr>
          <w:rFonts w:ascii="Times New Roman"/>
          <w:b/>
          <w:i w:val="false"/>
          <w:color w:val="000000"/>
        </w:rPr>
        <w:t xml:space="preserve"> 5. Мемлекеттік органды қайта ұйымдастыру және тарату</w:t>
      </w:r>
    </w:p>
    <w:bookmarkEnd w:id="67"/>
    <w:bookmarkStart w:name="z77" w:id="68"/>
    <w:p>
      <w:pPr>
        <w:spacing w:after="0"/>
        <w:ind w:left="0"/>
        <w:jc w:val="both"/>
      </w:pPr>
      <w:r>
        <w:rPr>
          <w:rFonts w:ascii="Times New Roman"/>
          <w:b w:val="false"/>
          <w:i w:val="false"/>
          <w:color w:val="000000"/>
          <w:sz w:val="28"/>
        </w:rPr>
        <w:t>
      24. "Қостанай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2" w:id="69"/>
    <w:p>
      <w:pPr>
        <w:spacing w:after="0"/>
        <w:ind w:left="0"/>
        <w:jc w:val="left"/>
      </w:pPr>
      <w:r>
        <w:rPr>
          <w:rFonts w:ascii="Times New Roman"/>
          <w:b/>
          <w:i w:val="false"/>
          <w:color w:val="000000"/>
        </w:rPr>
        <w:t xml:space="preserve"> Мәслихаттың жоюға жататын шешімдерінің тізбесі</w:t>
      </w:r>
    </w:p>
    <w:bookmarkEnd w:id="69"/>
    <w:bookmarkStart w:name="z83" w:id="70"/>
    <w:p>
      <w:pPr>
        <w:spacing w:after="0"/>
        <w:ind w:left="0"/>
        <w:jc w:val="both"/>
      </w:pPr>
      <w:r>
        <w:rPr>
          <w:rFonts w:ascii="Times New Roman"/>
          <w:b w:val="false"/>
          <w:i w:val="false"/>
          <w:color w:val="000000"/>
          <w:sz w:val="28"/>
        </w:rPr>
        <w:t>
      1. Мәслихаттың 2017 жылғы 14 сәуірдегі № 129 "Қостанай аудандық мәслихатының аппараты" мемлекеттік мекемесі туралы ережені бекіту туралы" шешімі.</w:t>
      </w:r>
    </w:p>
    <w:bookmarkEnd w:id="70"/>
    <w:bookmarkStart w:name="z84" w:id="71"/>
    <w:p>
      <w:pPr>
        <w:spacing w:after="0"/>
        <w:ind w:left="0"/>
        <w:jc w:val="both"/>
      </w:pPr>
      <w:r>
        <w:rPr>
          <w:rFonts w:ascii="Times New Roman"/>
          <w:b w:val="false"/>
          <w:i w:val="false"/>
          <w:color w:val="000000"/>
          <w:sz w:val="28"/>
        </w:rPr>
        <w:t>
      2. Мәслихаттың 2019 жылғы 26 шілдедегі № 414 "Мәслихаттың 2017 жылғы 14 сәуірдегі № 129 "Қостанай аудандық мәслихатының аппараты" мемлекеттік мекемесі туралы ережені бекіту туралы" шешіміне өзгеріс енгізу туралы" шешімі.</w:t>
      </w:r>
    </w:p>
    <w:bookmarkEnd w:id="71"/>
    <w:bookmarkStart w:name="z85" w:id="72"/>
    <w:p>
      <w:pPr>
        <w:spacing w:after="0"/>
        <w:ind w:left="0"/>
        <w:jc w:val="both"/>
      </w:pPr>
      <w:r>
        <w:rPr>
          <w:rFonts w:ascii="Times New Roman"/>
          <w:b w:val="false"/>
          <w:i w:val="false"/>
          <w:color w:val="000000"/>
          <w:sz w:val="28"/>
        </w:rPr>
        <w:t>
      3. Мәслихаттың 2020 жылғы 13 қаңтардағы № 467 "Мәслихаттың 2017 жылғы 14 сәуірдегі № 129 "Қостанай аудандық мәслихатының аппараты" мемлекеттік мекемесі туралы ережені бекіту туралы" шешіміне өзгеріс енгізу туралы" шешімі.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