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e8e5" w14:textId="5a8e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2023 жылғы 12 маусымдағы № 540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4 - тармағына,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ауданының әкімдігі "Тұрғын үй - коммуналдық шаруашылық, жолаушылар көлігі және автомобиль жолдары бөлімі" мемлекеттік мекемесіне Қостанай облысы Қостанай ауданы, Жамбыл ауылдық округінің аумағында орналасқан төрт жер учаскілерінде жалпы ауданы 7,0100 гектар жер учаскесінде 1 - ші көтергіш сорғы станциясын пайдалану және қызмет көрсету үшін (6 ұңғыма)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нормативтік құқықтық актілерін эталондық бақылау банкінде ресми жариялауға жіберілуін.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Қостанай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