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8375" w14:textId="2bf8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әкімдігінің 2022 жылғы 12 шілдедегі № 522 "Қостанай ауданы әкімдігінің мемлекеттік мекемелерінің eрежелерін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2023 жылғы 1 тамыздағы № 656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әкімдігінің 2022 жылғы 12 шілдедегі № 522 "Қостанай ауданы әкімдігінің мемлекеттік мекемелерінің eрежелерін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ауданы әкімінің аппараты"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 және 21-тармақшалары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қабылданған сәттен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