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2e5a" w14:textId="3d72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2023 жылғы 4 қазандағы № 865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4 - тармағына,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"Jastar-Agro" жауапкершілігі шектеулі серіктестігіне гидротехникалық инфрақұрылым объектілерін төсеу және пайдалану үшін, Қостанай облысы Қостанай ауданы Жданов ауылдық округінің аумағында орналасқан жалпы ауданы 2,6100 гектар жер учаскесінде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нормативтік құқықтық актілерін эталондық бақылау банкінде ресми жариялауға жіберілуін.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Қостанай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