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647a5" w14:textId="3e647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 әкімдігінің 2022 жылғы 12 шілдедегі "Қостанай ауданы әкімдігінің мемлекеттік мекемелерінің ережелерін бекіту туралы" № 522 қаулысына өзгерістер енгізу туралы</w:t>
      </w:r>
    </w:p>
    <w:p>
      <w:pPr>
        <w:spacing w:after="0"/>
        <w:ind w:left="0"/>
        <w:jc w:val="both"/>
      </w:pPr>
      <w:r>
        <w:rPr>
          <w:rFonts w:ascii="Times New Roman"/>
          <w:b w:val="false"/>
          <w:i w:val="false"/>
          <w:color w:val="000000"/>
          <w:sz w:val="28"/>
        </w:rPr>
        <w:t>Қостанай облысы Қостанай ауданы әкімдігінің 2023 жылғы 31 қазандағы № 933 қаулысы</w:t>
      </w:r>
    </w:p>
    <w:p>
      <w:pPr>
        <w:spacing w:after="0"/>
        <w:ind w:left="0"/>
        <w:jc w:val="both"/>
      </w:pPr>
      <w:bookmarkStart w:name="z4" w:id="0"/>
      <w:r>
        <w:rPr>
          <w:rFonts w:ascii="Times New Roman"/>
          <w:b w:val="false"/>
          <w:i w:val="false"/>
          <w:color w:val="000000"/>
          <w:sz w:val="28"/>
        </w:rPr>
        <w:t>
      Қостанай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Қостанай ауданы әкімдігінің "Қостанай ауданы әкімдігінің мемлекеттік мекемесінің ережелерін бекіту туралы" 2022 жылғы 12 шілдедегі № 522 </w:t>
      </w:r>
      <w:r>
        <w:rPr>
          <w:rFonts w:ascii="Times New Roman"/>
          <w:b w:val="false"/>
          <w:i w:val="false"/>
          <w:color w:val="000000"/>
          <w:sz w:val="28"/>
        </w:rPr>
        <w:t>қаулысымен</w:t>
      </w:r>
      <w:r>
        <w:rPr>
          <w:rFonts w:ascii="Times New Roman"/>
          <w:b w:val="false"/>
          <w:i w:val="false"/>
          <w:color w:val="000000"/>
          <w:sz w:val="28"/>
        </w:rPr>
        <w:t xml:space="preserve"> бекітілген, Қостанай ауданы әкімдігінің "Жұмыспен қамту және әлеуметтік бағдарламалар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bookmarkStart w:name="z6" w:id="2"/>
    <w:p>
      <w:pPr>
        <w:spacing w:after="0"/>
        <w:ind w:left="0"/>
        <w:jc w:val="both"/>
      </w:pPr>
      <w:r>
        <w:rPr>
          <w:rFonts w:ascii="Times New Roman"/>
          <w:b w:val="false"/>
          <w:i w:val="false"/>
          <w:color w:val="000000"/>
          <w:sz w:val="28"/>
        </w:rPr>
        <w:t>
      2. Осы қаулы оның алғашқы ресми жарияланған күнінен кейін он күнтізбелік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Танжариков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31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933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2" w:id="3"/>
    <w:p>
      <w:pPr>
        <w:spacing w:after="0"/>
        <w:ind w:left="0"/>
        <w:jc w:val="left"/>
      </w:pPr>
      <w:r>
        <w:rPr>
          <w:rFonts w:ascii="Times New Roman"/>
          <w:b/>
          <w:i w:val="false"/>
          <w:color w:val="000000"/>
        </w:rPr>
        <w:t xml:space="preserve"> Қостанай ауданы әкімдігінің "Жұмыспен қамту және әлеуметтік бағдарламалар бөлімі" мемлекеттік мекемесі туралы ереже</w:t>
      </w:r>
    </w:p>
    <w:bookmarkEnd w:id="3"/>
    <w:bookmarkStart w:name="z13" w:id="4"/>
    <w:p>
      <w:pPr>
        <w:spacing w:after="0"/>
        <w:ind w:left="0"/>
        <w:jc w:val="left"/>
      </w:pPr>
      <w:r>
        <w:rPr>
          <w:rFonts w:ascii="Times New Roman"/>
          <w:b/>
          <w:i w:val="false"/>
          <w:color w:val="000000"/>
        </w:rPr>
        <w:t xml:space="preserve"> 1. Жалпы ережелер</w:t>
      </w:r>
    </w:p>
    <w:bookmarkEnd w:id="4"/>
    <w:bookmarkStart w:name="z14" w:id="5"/>
    <w:p>
      <w:pPr>
        <w:spacing w:after="0"/>
        <w:ind w:left="0"/>
        <w:jc w:val="both"/>
      </w:pPr>
      <w:r>
        <w:rPr>
          <w:rFonts w:ascii="Times New Roman"/>
          <w:b w:val="false"/>
          <w:i w:val="false"/>
          <w:color w:val="000000"/>
          <w:sz w:val="28"/>
        </w:rPr>
        <w:t>
      1. Қостанай ауданы әкімдігінің "Жұмыспен қамту және әлеуметтік бағдарламалар бөлімі" мемлекеттік мекемесі жұмыспен қамту және әлеуметтік бағдарламалар саласында басшылықты жүзеге асыратын Қазақстан Республикасының мемлекеттік органы болып табылады.</w:t>
      </w:r>
    </w:p>
    <w:bookmarkEnd w:id="5"/>
    <w:bookmarkStart w:name="z15" w:id="6"/>
    <w:p>
      <w:pPr>
        <w:spacing w:after="0"/>
        <w:ind w:left="0"/>
        <w:jc w:val="both"/>
      </w:pPr>
      <w:r>
        <w:rPr>
          <w:rFonts w:ascii="Times New Roman"/>
          <w:b w:val="false"/>
          <w:i w:val="false"/>
          <w:color w:val="000000"/>
          <w:sz w:val="28"/>
        </w:rPr>
        <w:t xml:space="preserve">
      2. Қостанай ауданы әкімдігінің "Жұмыспен қамту және әлеуметтік бағдарламалар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 - 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6"/>
    <w:bookmarkStart w:name="z16" w:id="7"/>
    <w:p>
      <w:pPr>
        <w:spacing w:after="0"/>
        <w:ind w:left="0"/>
        <w:jc w:val="both"/>
      </w:pPr>
      <w:r>
        <w:rPr>
          <w:rFonts w:ascii="Times New Roman"/>
          <w:b w:val="false"/>
          <w:i w:val="false"/>
          <w:color w:val="000000"/>
          <w:sz w:val="28"/>
        </w:rPr>
        <w:t>
      3. Қостанай ауданы әкімдігінің "Жұмыспен қамту және әлеуметтік бағдарламалар бөлімі" мемлекеттiк мекемесі мемлекеттiк мекеме ұйымдық - құқықтық нысанындағы заңды тұлға болып табылады, мемлекеттiк тiлде өз атауы бар мөрi мен мөртаңбалары, белгiленген үлгiдегi бланкiлерi, сондай - ақ Қазақстан Республикасының заңнамасына сәйкес қазынашылық органдарында шоттары болады.</w:t>
      </w:r>
    </w:p>
    <w:bookmarkEnd w:id="7"/>
    <w:bookmarkStart w:name="z17" w:id="8"/>
    <w:p>
      <w:pPr>
        <w:spacing w:after="0"/>
        <w:ind w:left="0"/>
        <w:jc w:val="both"/>
      </w:pPr>
      <w:r>
        <w:rPr>
          <w:rFonts w:ascii="Times New Roman"/>
          <w:b w:val="false"/>
          <w:i w:val="false"/>
          <w:color w:val="000000"/>
          <w:sz w:val="28"/>
        </w:rPr>
        <w:t>
      4. Қостанай ауданы әкімдігінің "Жұмыспен қамту және әлеуметтік бағдарламалар бөлімі" мемлекеттiк мекемесі азаматтық - құқықтық қатынастарға өз атынан түседi.</w:t>
      </w:r>
    </w:p>
    <w:bookmarkEnd w:id="8"/>
    <w:bookmarkStart w:name="z18" w:id="9"/>
    <w:p>
      <w:pPr>
        <w:spacing w:after="0"/>
        <w:ind w:left="0"/>
        <w:jc w:val="both"/>
      </w:pPr>
      <w:r>
        <w:rPr>
          <w:rFonts w:ascii="Times New Roman"/>
          <w:b w:val="false"/>
          <w:i w:val="false"/>
          <w:color w:val="000000"/>
          <w:sz w:val="28"/>
        </w:rPr>
        <w:t>
      5. Қостанай ауданы әкімдігінің "Жұмыспен қамту және әлеуметтік бағдарламалар бөлімі" мемлекеттiк мекемесі егер заңнамаға сәйкес осыған уәкiлеттiк берiлген болса, мемлекеттiң атынан азаматтық - құқықтық қатынастардың тарапы болуға құқығы бар.</w:t>
      </w:r>
    </w:p>
    <w:bookmarkEnd w:id="9"/>
    <w:bookmarkStart w:name="z19" w:id="10"/>
    <w:p>
      <w:pPr>
        <w:spacing w:after="0"/>
        <w:ind w:left="0"/>
        <w:jc w:val="both"/>
      </w:pPr>
      <w:r>
        <w:rPr>
          <w:rFonts w:ascii="Times New Roman"/>
          <w:b w:val="false"/>
          <w:i w:val="false"/>
          <w:color w:val="000000"/>
          <w:sz w:val="28"/>
        </w:rPr>
        <w:t>
      6. Қостанай ауданы әкімдігінің "Жұмыспен қамту және әлеуметтік бағдарламалар бөлімі" мемлекеттiк мекемесі өз құзыретiнiң мәселелерi бойынша заңнамада белгiленген тәртiппен Қостанай ауданы әкімдігінің "Жұмыспен қамту және әлеуметтік бағдарламалар бөлімі" мемлекеттiк мекемесі басшысының бұйрықтарымен және Қазақстан Республикасының заңнамасында көзделген басқа да актiлермен ресiмделетiн шешiмдер қабылдайды.</w:t>
      </w:r>
    </w:p>
    <w:bookmarkEnd w:id="10"/>
    <w:bookmarkStart w:name="z20" w:id="11"/>
    <w:p>
      <w:pPr>
        <w:spacing w:after="0"/>
        <w:ind w:left="0"/>
        <w:jc w:val="both"/>
      </w:pPr>
      <w:r>
        <w:rPr>
          <w:rFonts w:ascii="Times New Roman"/>
          <w:b w:val="false"/>
          <w:i w:val="false"/>
          <w:color w:val="000000"/>
          <w:sz w:val="28"/>
        </w:rPr>
        <w:t>
      7. Қостанай ауданы әкімдігінің "Жұмыспен қамту және әлеуметтік бағдарламалар бөлімі" мемлекеттiк мекемесінің құрылымы мен штат санының лимитi қолданыстағы заңнамаға сәйкес бекiтiледi.</w:t>
      </w:r>
    </w:p>
    <w:bookmarkEnd w:id="11"/>
    <w:bookmarkStart w:name="z21" w:id="12"/>
    <w:p>
      <w:pPr>
        <w:spacing w:after="0"/>
        <w:ind w:left="0"/>
        <w:jc w:val="both"/>
      </w:pPr>
      <w:r>
        <w:rPr>
          <w:rFonts w:ascii="Times New Roman"/>
          <w:b w:val="false"/>
          <w:i w:val="false"/>
          <w:color w:val="000000"/>
          <w:sz w:val="28"/>
        </w:rPr>
        <w:t>
      8. Заңды тұлғаның орналасқан жері: 111100, Қазақстан Республикасы, Қостанай облысы, Қостанай ауданы, Тобыл қаласы, Қазақ көшесі, 5.</w:t>
      </w:r>
    </w:p>
    <w:bookmarkEnd w:id="12"/>
    <w:bookmarkStart w:name="z22" w:id="13"/>
    <w:p>
      <w:pPr>
        <w:spacing w:after="0"/>
        <w:ind w:left="0"/>
        <w:jc w:val="both"/>
      </w:pPr>
      <w:r>
        <w:rPr>
          <w:rFonts w:ascii="Times New Roman"/>
          <w:b w:val="false"/>
          <w:i w:val="false"/>
          <w:color w:val="000000"/>
          <w:sz w:val="28"/>
        </w:rPr>
        <w:t>
      9. Мемлекеттік органның толық атауы - Қостанай ауданы әкімдігінің "Жұмыспен қамту және әлеуметтік бағдарламалар бөлімі" мемлекеттiк мекемесі.</w:t>
      </w:r>
    </w:p>
    <w:bookmarkEnd w:id="13"/>
    <w:bookmarkStart w:name="z23" w:id="14"/>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Қостанай ауданы әкімдігінің "Жұмыспен қамту және әлеуметтік бағдарламалар бөлімі" мемлекеттiк мекемесінің құрылтай құжаты болып табылады.</w:t>
      </w:r>
    </w:p>
    <w:bookmarkEnd w:id="14"/>
    <w:bookmarkStart w:name="z24" w:id="15"/>
    <w:p>
      <w:pPr>
        <w:spacing w:after="0"/>
        <w:ind w:left="0"/>
        <w:jc w:val="both"/>
      </w:pPr>
      <w:r>
        <w:rPr>
          <w:rFonts w:ascii="Times New Roman"/>
          <w:b w:val="false"/>
          <w:i w:val="false"/>
          <w:color w:val="000000"/>
          <w:sz w:val="28"/>
        </w:rPr>
        <w:t>
      11. Қостанай ауданы әкімдігінің "Жұмыспен қамту және әлеуметтік бағдарламалар бөлімі" мемлекеттiк мекемесінің қызметiн каржыландыру жергілікті бюджетінен жүзеге асырылады.</w:t>
      </w:r>
    </w:p>
    <w:bookmarkEnd w:id="15"/>
    <w:bookmarkStart w:name="z25" w:id="16"/>
    <w:p>
      <w:pPr>
        <w:spacing w:after="0"/>
        <w:ind w:left="0"/>
        <w:jc w:val="both"/>
      </w:pPr>
      <w:r>
        <w:rPr>
          <w:rFonts w:ascii="Times New Roman"/>
          <w:b w:val="false"/>
          <w:i w:val="false"/>
          <w:color w:val="000000"/>
          <w:sz w:val="28"/>
        </w:rPr>
        <w:t>
      12. Қостанай ауданы әкімдігінің "Жұмыспен қамту және әлеуметтік бағдарламалар бөлімі" мемлекеттiк мекемесінің кәсiпкерлiк субъектiлерiмен Қостанай ауданы әкімдігінің "Жұмыспен қамту және әлеуметтік бағдарламалар бөлімі" мемлекеттiк мекемесінің функциялары болып табылатын мiндеттердi орындау тұрғысында шарттық қатынастарға түсуге тыйым салынады.</w:t>
      </w:r>
    </w:p>
    <w:bookmarkEnd w:id="16"/>
    <w:bookmarkStart w:name="z26" w:id="17"/>
    <w:p>
      <w:pPr>
        <w:spacing w:after="0"/>
        <w:ind w:left="0"/>
        <w:jc w:val="both"/>
      </w:pPr>
      <w:r>
        <w:rPr>
          <w:rFonts w:ascii="Times New Roman"/>
          <w:b w:val="false"/>
          <w:i w:val="false"/>
          <w:color w:val="000000"/>
          <w:sz w:val="28"/>
        </w:rPr>
        <w:t>
      Егер Қостанай ауданы әкімдігінің "Жұмыспен қамту және әлеуметтік бағдарламалар бөлімі" мемлекеттiк мекемесіне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p>
    <w:bookmarkEnd w:id="17"/>
    <w:bookmarkStart w:name="z27" w:id="18"/>
    <w:p>
      <w:pPr>
        <w:spacing w:after="0"/>
        <w:ind w:left="0"/>
        <w:jc w:val="left"/>
      </w:pPr>
      <w:r>
        <w:rPr>
          <w:rFonts w:ascii="Times New Roman"/>
          <w:b/>
          <w:i w:val="false"/>
          <w:color w:val="000000"/>
        </w:rPr>
        <w:t xml:space="preserve"> 2. Мемлекеттiк органның миссиясы, негiзгi мiндеттерi, функциялары, құқықтары мен мiндеттерi</w:t>
      </w:r>
    </w:p>
    <w:bookmarkEnd w:id="18"/>
    <w:bookmarkStart w:name="z28" w:id="19"/>
    <w:p>
      <w:pPr>
        <w:spacing w:after="0"/>
        <w:ind w:left="0"/>
        <w:jc w:val="both"/>
      </w:pPr>
      <w:r>
        <w:rPr>
          <w:rFonts w:ascii="Times New Roman"/>
          <w:b w:val="false"/>
          <w:i w:val="false"/>
          <w:color w:val="000000"/>
          <w:sz w:val="28"/>
        </w:rPr>
        <w:t>
      13. Қостанай ауданы әкімдігінің "Жұмыспен қамту және әлеуметтік бағдарламалар бөлімі" мемлекеттік мекемесінің миссиясы: аудан халқының әлеуметтік қорғау саласын дамытуда және жетілдіруде жәрдемдесу бойынша мемлекеттік саясатын іске асыру бойынша жергілікті мемлекеттік басқару функцияларын жүзеге асырады.</w:t>
      </w:r>
    </w:p>
    <w:bookmarkEnd w:id="19"/>
    <w:bookmarkStart w:name="z29" w:id="20"/>
    <w:p>
      <w:pPr>
        <w:spacing w:after="0"/>
        <w:ind w:left="0"/>
        <w:jc w:val="both"/>
      </w:pPr>
      <w:r>
        <w:rPr>
          <w:rFonts w:ascii="Times New Roman"/>
          <w:b w:val="false"/>
          <w:i w:val="false"/>
          <w:color w:val="000000"/>
          <w:sz w:val="28"/>
        </w:rPr>
        <w:t>
      14. Міндеттері:</w:t>
      </w:r>
    </w:p>
    <w:bookmarkEnd w:id="20"/>
    <w:bookmarkStart w:name="z30" w:id="21"/>
    <w:p>
      <w:pPr>
        <w:spacing w:after="0"/>
        <w:ind w:left="0"/>
        <w:jc w:val="both"/>
      </w:pPr>
      <w:r>
        <w:rPr>
          <w:rFonts w:ascii="Times New Roman"/>
          <w:b w:val="false"/>
          <w:i w:val="false"/>
          <w:color w:val="000000"/>
          <w:sz w:val="28"/>
        </w:rPr>
        <w:t>
      1) халықты әлеуметтік қорғау саласындағы мемлекеттік саясатын іске асыру;</w:t>
      </w:r>
    </w:p>
    <w:bookmarkEnd w:id="21"/>
    <w:bookmarkStart w:name="z31" w:id="22"/>
    <w:p>
      <w:pPr>
        <w:spacing w:after="0"/>
        <w:ind w:left="0"/>
        <w:jc w:val="both"/>
      </w:pPr>
      <w:r>
        <w:rPr>
          <w:rFonts w:ascii="Times New Roman"/>
          <w:b w:val="false"/>
          <w:i w:val="false"/>
          <w:color w:val="000000"/>
          <w:sz w:val="28"/>
        </w:rPr>
        <w:t>
      2) Қазақстан Республикасының қолданыстағы заңнамасына сәйкес азаматтардың жекелеген санаттарына әлеуметтік қызметтер мен әлеуметтік көмек көрсетуді ұйымдастыру және үйлестіру;</w:t>
      </w:r>
    </w:p>
    <w:bookmarkEnd w:id="22"/>
    <w:bookmarkStart w:name="z32" w:id="23"/>
    <w:p>
      <w:pPr>
        <w:spacing w:after="0"/>
        <w:ind w:left="0"/>
        <w:jc w:val="both"/>
      </w:pPr>
      <w:r>
        <w:rPr>
          <w:rFonts w:ascii="Times New Roman"/>
          <w:b w:val="false"/>
          <w:i w:val="false"/>
          <w:color w:val="000000"/>
          <w:sz w:val="28"/>
        </w:rPr>
        <w:t>
      3) қолданыстағы заңнамаға сәйкес халықтың әлеуметтік қауқарсыз топтарының құқықтары мен әлеуметтік кепілдіктерін қамтамасыз ету;</w:t>
      </w:r>
    </w:p>
    <w:bookmarkEnd w:id="23"/>
    <w:bookmarkStart w:name="z33" w:id="24"/>
    <w:p>
      <w:pPr>
        <w:spacing w:after="0"/>
        <w:ind w:left="0"/>
        <w:jc w:val="both"/>
      </w:pPr>
      <w:r>
        <w:rPr>
          <w:rFonts w:ascii="Times New Roman"/>
          <w:b w:val="false"/>
          <w:i w:val="false"/>
          <w:color w:val="000000"/>
          <w:sz w:val="28"/>
        </w:rPr>
        <w:t>
      4) Қазақстан Республикасының заңнамасында көзделген өзге де міндеттер.</w:t>
      </w:r>
    </w:p>
    <w:bookmarkEnd w:id="24"/>
    <w:bookmarkStart w:name="z34" w:id="25"/>
    <w:p>
      <w:pPr>
        <w:spacing w:after="0"/>
        <w:ind w:left="0"/>
        <w:jc w:val="both"/>
      </w:pPr>
      <w:r>
        <w:rPr>
          <w:rFonts w:ascii="Times New Roman"/>
          <w:b w:val="false"/>
          <w:i w:val="false"/>
          <w:color w:val="000000"/>
          <w:sz w:val="28"/>
        </w:rPr>
        <w:t>
      15. Функциялары:</w:t>
      </w:r>
    </w:p>
    <w:bookmarkEnd w:id="25"/>
    <w:bookmarkStart w:name="z35" w:id="26"/>
    <w:p>
      <w:pPr>
        <w:spacing w:after="0"/>
        <w:ind w:left="0"/>
        <w:jc w:val="both"/>
      </w:pPr>
      <w:r>
        <w:rPr>
          <w:rFonts w:ascii="Times New Roman"/>
          <w:b w:val="false"/>
          <w:i w:val="false"/>
          <w:color w:val="000000"/>
          <w:sz w:val="28"/>
        </w:rPr>
        <w:t>
      1) халықты әлеуметтік қорғау саясатын іске асыру мақсатында нормативтік құқықтық актілер жобасын әзірлейді;</w:t>
      </w:r>
    </w:p>
    <w:bookmarkEnd w:id="26"/>
    <w:bookmarkStart w:name="z36" w:id="27"/>
    <w:p>
      <w:pPr>
        <w:spacing w:after="0"/>
        <w:ind w:left="0"/>
        <w:jc w:val="both"/>
      </w:pPr>
      <w:r>
        <w:rPr>
          <w:rFonts w:ascii="Times New Roman"/>
          <w:b w:val="false"/>
          <w:i w:val="false"/>
          <w:color w:val="000000"/>
          <w:sz w:val="28"/>
        </w:rPr>
        <w:t>
      2) жұмыспен қамтуда жәрдемдесуді қамтамасыз ететін, іс-шараларды өз құзыреті шегінде іске асырады;</w:t>
      </w:r>
    </w:p>
    <w:bookmarkEnd w:id="27"/>
    <w:bookmarkStart w:name="z37" w:id="28"/>
    <w:p>
      <w:pPr>
        <w:spacing w:after="0"/>
        <w:ind w:left="0"/>
        <w:jc w:val="both"/>
      </w:pPr>
      <w:r>
        <w:rPr>
          <w:rFonts w:ascii="Times New Roman"/>
          <w:b w:val="false"/>
          <w:i w:val="false"/>
          <w:color w:val="000000"/>
          <w:sz w:val="28"/>
        </w:rPr>
        <w:t>
      3) қолданыстағы заңнамаға сәйкес әлеуметтік бағдарламаларды іске асырады және бюджеттік қаражат қажеттілігін болжайды;</w:t>
      </w:r>
    </w:p>
    <w:bookmarkEnd w:id="28"/>
    <w:bookmarkStart w:name="z38" w:id="29"/>
    <w:p>
      <w:pPr>
        <w:spacing w:after="0"/>
        <w:ind w:left="0"/>
        <w:jc w:val="both"/>
      </w:pPr>
      <w:r>
        <w:rPr>
          <w:rFonts w:ascii="Times New Roman"/>
          <w:b w:val="false"/>
          <w:i w:val="false"/>
          <w:color w:val="000000"/>
          <w:sz w:val="28"/>
        </w:rPr>
        <w:t>
      4) өмірлік қиын жағдайдың туындауына байланысты әлеуметтік көмек көрсетуге үміткер адамдардың (отбасылардың) өтініштерін қарау және әлеуметтік көмек көрсету қажеттілігі туралы қорытындылар шығару бойынша арнайы комиссияның жұмыс органының функцияларын жүзеге асырады;</w:t>
      </w:r>
    </w:p>
    <w:bookmarkEnd w:id="29"/>
    <w:bookmarkStart w:name="z39" w:id="30"/>
    <w:p>
      <w:pPr>
        <w:spacing w:after="0"/>
        <w:ind w:left="0"/>
        <w:jc w:val="both"/>
      </w:pPr>
      <w:r>
        <w:rPr>
          <w:rFonts w:ascii="Times New Roman"/>
          <w:b w:val="false"/>
          <w:i w:val="false"/>
          <w:color w:val="000000"/>
          <w:sz w:val="28"/>
        </w:rPr>
        <w:t>
      5) Қазақстан Республикасының заңнамасына сәйкес мемлекеттік қызметтерді көрсетеді;</w:t>
      </w:r>
    </w:p>
    <w:bookmarkEnd w:id="30"/>
    <w:bookmarkStart w:name="z40" w:id="31"/>
    <w:p>
      <w:pPr>
        <w:spacing w:after="0"/>
        <w:ind w:left="0"/>
        <w:jc w:val="both"/>
      </w:pPr>
      <w:r>
        <w:rPr>
          <w:rFonts w:ascii="Times New Roman"/>
          <w:b w:val="false"/>
          <w:i w:val="false"/>
          <w:color w:val="000000"/>
          <w:sz w:val="28"/>
        </w:rPr>
        <w:t>
      6) Қазақстан Республикасының заңнамасында белгіленген құзыреті шеңберінде әрекетке қабілетсіз немесе әрекетке қабілеті шектеулі кәмелетке толған адамдарға қатысты қорғаншылық және қамқоршылық жөніндегі функцияларды жүзеге асырады;</w:t>
      </w:r>
    </w:p>
    <w:bookmarkEnd w:id="31"/>
    <w:bookmarkStart w:name="z41" w:id="32"/>
    <w:p>
      <w:pPr>
        <w:spacing w:after="0"/>
        <w:ind w:left="0"/>
        <w:jc w:val="both"/>
      </w:pPr>
      <w:r>
        <w:rPr>
          <w:rFonts w:ascii="Times New Roman"/>
          <w:b w:val="false"/>
          <w:i w:val="false"/>
          <w:color w:val="000000"/>
          <w:sz w:val="28"/>
        </w:rPr>
        <w:t>
      7) коммерциялық емес (үкіметтік емес) ұйымдармен өзара іс-қимыл жасайды;</w:t>
      </w:r>
    </w:p>
    <w:bookmarkEnd w:id="32"/>
    <w:bookmarkStart w:name="z42" w:id="33"/>
    <w:p>
      <w:pPr>
        <w:spacing w:after="0"/>
        <w:ind w:left="0"/>
        <w:jc w:val="both"/>
      </w:pPr>
      <w:r>
        <w:rPr>
          <w:rFonts w:ascii="Times New Roman"/>
          <w:b w:val="false"/>
          <w:i w:val="false"/>
          <w:color w:val="000000"/>
          <w:sz w:val="28"/>
        </w:rPr>
        <w:t>
      8) Халықты жұмыспен қамтуға жәрдемдесуді қамтамасыз ету мақсатында "Қостанай облысы бойынша еңбек ресурстарының ұтқырлығы орталығы" коммуналдық мемлекеттік мекемесінің "Қостанай ауданының Мансап орталығы" филиалымен өзара іс-қимыл жасайды;</w:t>
      </w:r>
    </w:p>
    <w:bookmarkEnd w:id="33"/>
    <w:bookmarkStart w:name="z43" w:id="34"/>
    <w:p>
      <w:pPr>
        <w:spacing w:after="0"/>
        <w:ind w:left="0"/>
        <w:jc w:val="both"/>
      </w:pPr>
      <w:r>
        <w:rPr>
          <w:rFonts w:ascii="Times New Roman"/>
          <w:b w:val="false"/>
          <w:i w:val="false"/>
          <w:color w:val="000000"/>
          <w:sz w:val="28"/>
        </w:rPr>
        <w:t>
      9) құзыреті шегінде арнайы әлеуметтік қызметті ұсыну саласындағы мемлекеттiк саясатты iске асырады;</w:t>
      </w:r>
    </w:p>
    <w:bookmarkEnd w:id="34"/>
    <w:bookmarkStart w:name="z44" w:id="35"/>
    <w:p>
      <w:pPr>
        <w:spacing w:after="0"/>
        <w:ind w:left="0"/>
        <w:jc w:val="both"/>
      </w:pPr>
      <w:r>
        <w:rPr>
          <w:rFonts w:ascii="Times New Roman"/>
          <w:b w:val="false"/>
          <w:i w:val="false"/>
          <w:color w:val="000000"/>
          <w:sz w:val="28"/>
        </w:rPr>
        <w:t>
      10) Қазақстан Республикасының заңнамасына сәйкес өзге де функцияларды жүзеге асырады.</w:t>
      </w:r>
    </w:p>
    <w:bookmarkEnd w:id="35"/>
    <w:bookmarkStart w:name="z45" w:id="36"/>
    <w:p>
      <w:pPr>
        <w:spacing w:after="0"/>
        <w:ind w:left="0"/>
        <w:jc w:val="both"/>
      </w:pPr>
      <w:r>
        <w:rPr>
          <w:rFonts w:ascii="Times New Roman"/>
          <w:b w:val="false"/>
          <w:i w:val="false"/>
          <w:color w:val="000000"/>
          <w:sz w:val="28"/>
        </w:rPr>
        <w:t>
      16. Құқықтары мен мiндеттерi:</w:t>
      </w:r>
    </w:p>
    <w:bookmarkEnd w:id="36"/>
    <w:bookmarkStart w:name="z46" w:id="37"/>
    <w:p>
      <w:pPr>
        <w:spacing w:after="0"/>
        <w:ind w:left="0"/>
        <w:jc w:val="both"/>
      </w:pPr>
      <w:r>
        <w:rPr>
          <w:rFonts w:ascii="Times New Roman"/>
          <w:b w:val="false"/>
          <w:i w:val="false"/>
          <w:color w:val="000000"/>
          <w:sz w:val="28"/>
        </w:rPr>
        <w:t>
      1) өз құзыреті шегінде статистика органдарынан, жергілікті мемлекеттік басқару органдарынан, барлық меншік нысанындағы шаруашылық жүргізуші субъектілерден және басқа да ұйымдардан заңнамада белгіленген тәртіппен қажетті ақпараттық материалдарды сұрату және алу;</w:t>
      </w:r>
    </w:p>
    <w:bookmarkEnd w:id="37"/>
    <w:bookmarkStart w:name="z47" w:id="38"/>
    <w:p>
      <w:pPr>
        <w:spacing w:after="0"/>
        <w:ind w:left="0"/>
        <w:jc w:val="both"/>
      </w:pPr>
      <w:r>
        <w:rPr>
          <w:rFonts w:ascii="Times New Roman"/>
          <w:b w:val="false"/>
          <w:i w:val="false"/>
          <w:color w:val="000000"/>
          <w:sz w:val="28"/>
        </w:rPr>
        <w:t>
      2) оның құзырына жатқызылған мәселелер бойынша сотта талапкер және жауапкер болуға құқылы;</w:t>
      </w:r>
    </w:p>
    <w:bookmarkEnd w:id="38"/>
    <w:bookmarkStart w:name="z48" w:id="39"/>
    <w:p>
      <w:pPr>
        <w:spacing w:after="0"/>
        <w:ind w:left="0"/>
        <w:jc w:val="both"/>
      </w:pPr>
      <w:r>
        <w:rPr>
          <w:rFonts w:ascii="Times New Roman"/>
          <w:b w:val="false"/>
          <w:i w:val="false"/>
          <w:color w:val="000000"/>
          <w:sz w:val="28"/>
        </w:rPr>
        <w:t>
      3) Қазақстан Республикасының заңнамасына сәйкес өзге де құқықтар мен міндеттерді жүзеге асырады.</w:t>
      </w:r>
    </w:p>
    <w:bookmarkEnd w:id="39"/>
    <w:bookmarkStart w:name="z49" w:id="40"/>
    <w:p>
      <w:pPr>
        <w:spacing w:after="0"/>
        <w:ind w:left="0"/>
        <w:jc w:val="left"/>
      </w:pPr>
      <w:r>
        <w:rPr>
          <w:rFonts w:ascii="Times New Roman"/>
          <w:b/>
          <w:i w:val="false"/>
          <w:color w:val="000000"/>
        </w:rPr>
        <w:t xml:space="preserve"> 3. Мемлекеттiк органның қызметiн ұйымдастыру</w:t>
      </w:r>
    </w:p>
    <w:bookmarkEnd w:id="40"/>
    <w:bookmarkStart w:name="z50" w:id="41"/>
    <w:p>
      <w:pPr>
        <w:spacing w:after="0"/>
        <w:ind w:left="0"/>
        <w:jc w:val="both"/>
      </w:pPr>
      <w:r>
        <w:rPr>
          <w:rFonts w:ascii="Times New Roman"/>
          <w:b w:val="false"/>
          <w:i w:val="false"/>
          <w:color w:val="000000"/>
          <w:sz w:val="28"/>
        </w:rPr>
        <w:t>
      17. Қостанай ауданы әкімдігінің "Жұмыспен қамту және әлеуметтік бағдарламалар бөлімі" мемлекеттiк мекемесінің басшылығы Қостанай ауданы әкімдігінің "Жұмыспен қамту және әлеуметтік бағдарламалар бөлімі" мемлекеттiк мекемесіне жүктелген мiндеттердiң орындалуына және оның функцияларын жүзеге асыруға дербес жауапты болатын бірінші басшы жүзеге асырады.</w:t>
      </w:r>
    </w:p>
    <w:bookmarkEnd w:id="41"/>
    <w:bookmarkStart w:name="z51" w:id="42"/>
    <w:p>
      <w:pPr>
        <w:spacing w:after="0"/>
        <w:ind w:left="0"/>
        <w:jc w:val="both"/>
      </w:pPr>
      <w:r>
        <w:rPr>
          <w:rFonts w:ascii="Times New Roman"/>
          <w:b w:val="false"/>
          <w:i w:val="false"/>
          <w:color w:val="000000"/>
          <w:sz w:val="28"/>
        </w:rPr>
        <w:t>
      18. Қостанай ауданы әкімдігінің "Жұмыспен қамту және әлеуметтік бағдарламалар бөлімі" мемлекеттiк мекемесінiң бірінші басшысын Қостанай ауданының әкімі қызметке тағайындайды және қызметтен босатады.</w:t>
      </w:r>
    </w:p>
    <w:bookmarkEnd w:id="42"/>
    <w:bookmarkStart w:name="z52" w:id="43"/>
    <w:p>
      <w:pPr>
        <w:spacing w:after="0"/>
        <w:ind w:left="0"/>
        <w:jc w:val="both"/>
      </w:pPr>
      <w:r>
        <w:rPr>
          <w:rFonts w:ascii="Times New Roman"/>
          <w:b w:val="false"/>
          <w:i w:val="false"/>
          <w:color w:val="000000"/>
          <w:sz w:val="28"/>
        </w:rPr>
        <w:t>
      19. Қостанай ауданы әкімдігінің "Жұмыспен қамту және әлеуметтік бағдарламалар бөлімі" мемлекеттiк мекемесі бірінші басшысының өкiлеттiгi:</w:t>
      </w:r>
    </w:p>
    <w:bookmarkEnd w:id="43"/>
    <w:bookmarkStart w:name="z53" w:id="44"/>
    <w:p>
      <w:pPr>
        <w:spacing w:after="0"/>
        <w:ind w:left="0"/>
        <w:jc w:val="both"/>
      </w:pPr>
      <w:r>
        <w:rPr>
          <w:rFonts w:ascii="Times New Roman"/>
          <w:b w:val="false"/>
          <w:i w:val="false"/>
          <w:color w:val="000000"/>
          <w:sz w:val="28"/>
        </w:rPr>
        <w:t>
      қаржылық құжаттарда бірінші қол қою құқығы бар, шарттар жасасады, сенiмхаттар бередi;</w:t>
      </w:r>
    </w:p>
    <w:bookmarkEnd w:id="44"/>
    <w:bookmarkStart w:name="z54" w:id="45"/>
    <w:p>
      <w:pPr>
        <w:spacing w:after="0"/>
        <w:ind w:left="0"/>
        <w:jc w:val="both"/>
      </w:pPr>
      <w:r>
        <w:rPr>
          <w:rFonts w:ascii="Times New Roman"/>
          <w:b w:val="false"/>
          <w:i w:val="false"/>
          <w:color w:val="000000"/>
          <w:sz w:val="28"/>
        </w:rPr>
        <w:t>
      қызметкерлер міндеттерін бөледі және бекітеді, мекеменің барлық қызметкерлері үшiн мiндеттi бұйрықтар шығарады және нұсқаулар бередi;</w:t>
      </w:r>
    </w:p>
    <w:bookmarkEnd w:id="45"/>
    <w:bookmarkStart w:name="z55" w:id="46"/>
    <w:p>
      <w:pPr>
        <w:spacing w:after="0"/>
        <w:ind w:left="0"/>
        <w:jc w:val="both"/>
      </w:pPr>
      <w:r>
        <w:rPr>
          <w:rFonts w:ascii="Times New Roman"/>
          <w:b w:val="false"/>
          <w:i w:val="false"/>
          <w:color w:val="000000"/>
          <w:sz w:val="28"/>
        </w:rPr>
        <w:t>
      iссапарлар, тағылымдамалар, қызметкерлердi оқу орталықтарында оқыту және қызметкерлердiң бiлiктiлiгiн көтерудiң өзге де түрлерi жөнiндегi тәртiбi мен жоспарларын бекiтедi;</w:t>
      </w:r>
    </w:p>
    <w:bookmarkEnd w:id="46"/>
    <w:bookmarkStart w:name="z56" w:id="47"/>
    <w:p>
      <w:pPr>
        <w:spacing w:after="0"/>
        <w:ind w:left="0"/>
        <w:jc w:val="both"/>
      </w:pPr>
      <w:r>
        <w:rPr>
          <w:rFonts w:ascii="Times New Roman"/>
          <w:b w:val="false"/>
          <w:i w:val="false"/>
          <w:color w:val="000000"/>
          <w:sz w:val="28"/>
        </w:rPr>
        <w:t>
      жұмысқа қабылдайды және босатады, көтермелеу шараларын қолданады және тәртiптiк жаза қолданады;</w:t>
      </w:r>
    </w:p>
    <w:bookmarkEnd w:id="47"/>
    <w:bookmarkStart w:name="z57" w:id="48"/>
    <w:p>
      <w:pPr>
        <w:spacing w:after="0"/>
        <w:ind w:left="0"/>
        <w:jc w:val="both"/>
      </w:pPr>
      <w:r>
        <w:rPr>
          <w:rFonts w:ascii="Times New Roman"/>
          <w:b w:val="false"/>
          <w:i w:val="false"/>
          <w:color w:val="000000"/>
          <w:sz w:val="28"/>
        </w:rPr>
        <w:t>
      Қазақстан Республикасының қолданыстағы заңнамасына сәйкес өзге де өкілеттікті жүзеге асырады.</w:t>
      </w:r>
    </w:p>
    <w:bookmarkEnd w:id="48"/>
    <w:bookmarkStart w:name="z58" w:id="49"/>
    <w:p>
      <w:pPr>
        <w:spacing w:after="0"/>
        <w:ind w:left="0"/>
        <w:jc w:val="both"/>
      </w:pPr>
      <w:r>
        <w:rPr>
          <w:rFonts w:ascii="Times New Roman"/>
          <w:b w:val="false"/>
          <w:i w:val="false"/>
          <w:color w:val="000000"/>
          <w:sz w:val="28"/>
        </w:rPr>
        <w:t>
      Қостанай ауданы әкімдігінің "Жұмыспен қамту және әлеуметтік бағдарламалар бөлімі" мемлекеттiк мекемесінің бірінші басшысы болмаған кезеңде, оның өкілеттіктерін қолданыстағы заңнамаға сәйкес оны алмастыратын тұлға орындайды.</w:t>
      </w:r>
    </w:p>
    <w:bookmarkEnd w:id="49"/>
    <w:bookmarkStart w:name="z59" w:id="50"/>
    <w:p>
      <w:pPr>
        <w:spacing w:after="0"/>
        <w:ind w:left="0"/>
        <w:jc w:val="left"/>
      </w:pPr>
      <w:r>
        <w:rPr>
          <w:rFonts w:ascii="Times New Roman"/>
          <w:b/>
          <w:i w:val="false"/>
          <w:color w:val="000000"/>
        </w:rPr>
        <w:t xml:space="preserve"> 4. Мемлекеттiк органның мүлкi</w:t>
      </w:r>
    </w:p>
    <w:bookmarkEnd w:id="50"/>
    <w:bookmarkStart w:name="z60" w:id="51"/>
    <w:p>
      <w:pPr>
        <w:spacing w:after="0"/>
        <w:ind w:left="0"/>
        <w:jc w:val="both"/>
      </w:pPr>
      <w:r>
        <w:rPr>
          <w:rFonts w:ascii="Times New Roman"/>
          <w:b w:val="false"/>
          <w:i w:val="false"/>
          <w:color w:val="000000"/>
          <w:sz w:val="28"/>
        </w:rPr>
        <w:t>
      20. Қостанай ауданы әкімдігінің "Жұмыспен қамту және әлеуметтік бағдарламалар бөлімі" мемлекеттiк мекемесі заңнамада көзделген жағдайларда жедел басқару құқығында оқшауланған мүлкi болу мүмкiн.</w:t>
      </w:r>
    </w:p>
    <w:bookmarkEnd w:id="51"/>
    <w:bookmarkStart w:name="z61" w:id="52"/>
    <w:p>
      <w:pPr>
        <w:spacing w:after="0"/>
        <w:ind w:left="0"/>
        <w:jc w:val="both"/>
      </w:pPr>
      <w:r>
        <w:rPr>
          <w:rFonts w:ascii="Times New Roman"/>
          <w:b w:val="false"/>
          <w:i w:val="false"/>
          <w:color w:val="000000"/>
          <w:sz w:val="28"/>
        </w:rPr>
        <w:t>
      Қостанай ауданы әкімдігінің "Жұмыспен қамту және әлеуметтік бағдарламалар бөлімі" мемлекеттiк мекемесі мүлкi оған меншiк иесi берген мүлiк, сондай - ақ өз қызметi нәтижесiнде сатып алынған мүлiк (ақшалай кiрiстердi қоса алғанда) және Қазақстан Республикасының заңнамасында тыйым салынбаған өзге де көздер есебiнен қалыптастырылады.</w:t>
      </w:r>
    </w:p>
    <w:bookmarkEnd w:id="52"/>
    <w:bookmarkStart w:name="z62" w:id="53"/>
    <w:p>
      <w:pPr>
        <w:spacing w:after="0"/>
        <w:ind w:left="0"/>
        <w:jc w:val="both"/>
      </w:pPr>
      <w:r>
        <w:rPr>
          <w:rFonts w:ascii="Times New Roman"/>
          <w:b w:val="false"/>
          <w:i w:val="false"/>
          <w:color w:val="000000"/>
          <w:sz w:val="28"/>
        </w:rPr>
        <w:t>
      21. Қостанай ауданы әкімдігінің "Жұмыспен қамту және әлеуметтік бағдарламалар бөлімі" мемлекеттiк мекемесіне бекітілген мүлік коммуналдық меншiкке жатады.</w:t>
      </w:r>
    </w:p>
    <w:bookmarkEnd w:id="53"/>
    <w:bookmarkStart w:name="z63" w:id="54"/>
    <w:p>
      <w:pPr>
        <w:spacing w:after="0"/>
        <w:ind w:left="0"/>
        <w:jc w:val="both"/>
      </w:pPr>
      <w:r>
        <w:rPr>
          <w:rFonts w:ascii="Times New Roman"/>
          <w:b w:val="false"/>
          <w:i w:val="false"/>
          <w:color w:val="000000"/>
          <w:sz w:val="28"/>
        </w:rPr>
        <w:t>
      22. Егер заңнамада өзгеше көзделмесе, Қостанай ауданы әкімдігінің "Жұмыспен қамту және әлеуметтік бағдарламалар бөлімі" мемлекеттiк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54"/>
    <w:bookmarkStart w:name="z64" w:id="55"/>
    <w:p>
      <w:pPr>
        <w:spacing w:after="0"/>
        <w:ind w:left="0"/>
        <w:jc w:val="left"/>
      </w:pPr>
      <w:r>
        <w:rPr>
          <w:rFonts w:ascii="Times New Roman"/>
          <w:b/>
          <w:i w:val="false"/>
          <w:color w:val="000000"/>
        </w:rPr>
        <w:t xml:space="preserve"> 5. Мемлекеттiк органды қайта ұйымдастыру және тарату</w:t>
      </w:r>
    </w:p>
    <w:bookmarkEnd w:id="55"/>
    <w:bookmarkStart w:name="z65" w:id="56"/>
    <w:p>
      <w:pPr>
        <w:spacing w:after="0"/>
        <w:ind w:left="0"/>
        <w:jc w:val="both"/>
      </w:pPr>
      <w:r>
        <w:rPr>
          <w:rFonts w:ascii="Times New Roman"/>
          <w:b w:val="false"/>
          <w:i w:val="false"/>
          <w:color w:val="000000"/>
          <w:sz w:val="28"/>
        </w:rPr>
        <w:t>
      23. Қостанай ауданы әкімдігінің "Жұмыспен қамту және әлеуметтік бағдарламалар бөлімі" мемлекеттiк мекемесі қайта ұйымдастыру және тарату Қазақстан Республикасының заңнамасына сәйкес жүзеге асырылады.</w:t>
      </w:r>
    </w:p>
    <w:bookmarkEnd w:id="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