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91f1f" w14:textId="ae91f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құрылыс, сәулет және қала құрылысы басқармасы" мемлекеттік мекемесіне жер учаскесіне шектеулі нысаналы пайдалану құқығын (қауымдық сервитут) белгілеу туралы</w:t>
      </w:r>
    </w:p>
    <w:p>
      <w:pPr>
        <w:spacing w:after="0"/>
        <w:ind w:left="0"/>
        <w:jc w:val="both"/>
      </w:pPr>
      <w:r>
        <w:rPr>
          <w:rFonts w:ascii="Times New Roman"/>
          <w:b w:val="false"/>
          <w:i w:val="false"/>
          <w:color w:val="000000"/>
          <w:sz w:val="28"/>
        </w:rPr>
        <w:t>Қостанай облысы Қостанай ауданы Александров ауылдық округі әкімінің 2023 жылғы 17 тамыздағы № 5 шешімі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Александров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әкімдігінің құрылыс, сәулет және қала құрылысы басқармасы" мемлекеттік мекемесіне газ құбырын төсеу және пайдалану үшін, Қостанай облысы, Қостанай ауданы, Александров ауылдық округі, Еңбек ауылы аумағында орналасқан, жалпы ауданы 0,0406 гектар жер учаскесіне шектеулі нысаналы пайдалану құқығы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Александров ауылдық округі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 қамтамасыз етілсін.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Александров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