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6760f" w14:textId="34676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"тұрғын үй–коммуналдық шаруашылық, жолаушылар көлігі және автомобиль жолдары бөлімі" мемлекеттік мекемесіне жер учаскесіне жария сервитут белгілеу туралы</w:t>
      </w:r>
    </w:p>
    <w:p>
      <w:pPr>
        <w:spacing w:after="0"/>
        <w:ind w:left="0"/>
        <w:jc w:val="both"/>
      </w:pPr>
      <w:r>
        <w:rPr>
          <w:rFonts w:ascii="Times New Roman"/>
          <w:b w:val="false"/>
          <w:i w:val="false"/>
          <w:color w:val="000000"/>
          <w:sz w:val="28"/>
        </w:rPr>
        <w:t>Қостанай облысы Қостанай ауданы Заречный ауылдық округі әкімінің 2023 жылғы 4 тамыздағы № 8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Заречный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ауданы әкімдігінің "тұрғын үй – коммуналдық шаруашылық, жолаушылар көлігі және автомобиль жолдары бөлімі" мемлекеттік мекемесі аумағында орналасқан жер учаскесіне жария сервитут белгіленсін Қостанай облысы, Қостанай ауданы, Заречный ауылдық округі, Талапкер ауылы, жалпы ауданы 8,74 гектар, 5(бес) мерзімге өтеусіз негізде:</w:t>
      </w:r>
    </w:p>
    <w:bookmarkEnd w:id="1"/>
    <w:bookmarkStart w:name="z6" w:id="2"/>
    <w:p>
      <w:pPr>
        <w:spacing w:after="0"/>
        <w:ind w:left="0"/>
        <w:jc w:val="both"/>
      </w:pPr>
      <w:r>
        <w:rPr>
          <w:rFonts w:ascii="Times New Roman"/>
          <w:b w:val="false"/>
          <w:i w:val="false"/>
          <w:color w:val="000000"/>
          <w:sz w:val="28"/>
        </w:rPr>
        <w:t>
      - ауданы 0,64 гектар 1-ші көтергіш сорғы станциясын жобалау және салу үшін;</w:t>
      </w:r>
    </w:p>
    <w:bookmarkEnd w:id="2"/>
    <w:bookmarkStart w:name="z7" w:id="3"/>
    <w:p>
      <w:pPr>
        <w:spacing w:after="0"/>
        <w:ind w:left="0"/>
        <w:jc w:val="both"/>
      </w:pPr>
      <w:r>
        <w:rPr>
          <w:rFonts w:ascii="Times New Roman"/>
          <w:b w:val="false"/>
          <w:i w:val="false"/>
          <w:color w:val="000000"/>
          <w:sz w:val="28"/>
        </w:rPr>
        <w:t>
      - ауданы 0,6 гектар 2-ші көтергіш сорғы станциясын жобалау және салу үшін;</w:t>
      </w:r>
    </w:p>
    <w:bookmarkEnd w:id="3"/>
    <w:bookmarkStart w:name="z8" w:id="4"/>
    <w:p>
      <w:pPr>
        <w:spacing w:after="0"/>
        <w:ind w:left="0"/>
        <w:jc w:val="both"/>
      </w:pPr>
      <w:r>
        <w:rPr>
          <w:rFonts w:ascii="Times New Roman"/>
          <w:b w:val="false"/>
          <w:i w:val="false"/>
          <w:color w:val="000000"/>
          <w:sz w:val="28"/>
        </w:rPr>
        <w:t>
      - ауданы 5,8 гектар су құбыры желісін жобалау және салу үшін;</w:t>
      </w:r>
    </w:p>
    <w:bookmarkEnd w:id="4"/>
    <w:bookmarkStart w:name="z9" w:id="5"/>
    <w:p>
      <w:pPr>
        <w:spacing w:after="0"/>
        <w:ind w:left="0"/>
        <w:jc w:val="both"/>
      </w:pPr>
      <w:r>
        <w:rPr>
          <w:rFonts w:ascii="Times New Roman"/>
          <w:b w:val="false"/>
          <w:i w:val="false"/>
          <w:color w:val="000000"/>
          <w:sz w:val="28"/>
        </w:rPr>
        <w:t>
      - ауданы 1,7 гектар су құбыры желілерін жобалау және салу үшін;</w:t>
      </w:r>
    </w:p>
    <w:bookmarkEnd w:id="5"/>
    <w:bookmarkStart w:name="z10" w:id="6"/>
    <w:p>
      <w:pPr>
        <w:spacing w:after="0"/>
        <w:ind w:left="0"/>
        <w:jc w:val="both"/>
      </w:pPr>
      <w:r>
        <w:rPr>
          <w:rFonts w:ascii="Times New Roman"/>
          <w:b w:val="false"/>
          <w:i w:val="false"/>
          <w:color w:val="000000"/>
          <w:sz w:val="28"/>
        </w:rPr>
        <w:t>
      2. "Қостанай ауданы Заречный ауылдық округі әкімінің аппараты" мемлекеттік мекемесі Қазақстан Республикасының заңнамасында белгіленген тәртіппен:</w:t>
      </w:r>
    </w:p>
    <w:bookmarkEnd w:id="6"/>
    <w:bookmarkStart w:name="z11" w:id="7"/>
    <w:p>
      <w:pPr>
        <w:spacing w:after="0"/>
        <w:ind w:left="0"/>
        <w:jc w:val="both"/>
      </w:pPr>
      <w:r>
        <w:rPr>
          <w:rFonts w:ascii="Times New Roman"/>
          <w:b w:val="false"/>
          <w:i w:val="false"/>
          <w:color w:val="000000"/>
          <w:sz w:val="28"/>
        </w:rPr>
        <w:t>
      1) осы шешім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w:t>
      </w:r>
    </w:p>
    <w:bookmarkEnd w:id="7"/>
    <w:bookmarkStart w:name="z12" w:id="8"/>
    <w:p>
      <w:pPr>
        <w:spacing w:after="0"/>
        <w:ind w:left="0"/>
        <w:jc w:val="both"/>
      </w:pPr>
      <w:r>
        <w:rPr>
          <w:rFonts w:ascii="Times New Roman"/>
          <w:b w:val="false"/>
          <w:i w:val="false"/>
          <w:color w:val="000000"/>
          <w:sz w:val="28"/>
        </w:rPr>
        <w:t>
      2) осы шешімді ресми жарияланғаннан кейін оны әкімдік ауданының интернет-ресурсына орналастыру.</w:t>
      </w:r>
    </w:p>
    <w:bookmarkEnd w:id="8"/>
    <w:bookmarkStart w:name="z13" w:id="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9"/>
    <w:bookmarkStart w:name="z14" w:id="10"/>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Заречный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