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e10fd" w14:textId="5ee10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Белгілеу туралы "Қазақтелеком" акционерлік қоғамына шектеулі нысаналы құқық жер пайдалану (мемлекеттік сервитут) жер учаскесіне</w:t>
      </w:r>
    </w:p>
    <w:p>
      <w:pPr>
        <w:spacing w:after="0"/>
        <w:ind w:left="0"/>
        <w:jc w:val="both"/>
      </w:pPr>
      <w:r>
        <w:rPr>
          <w:rFonts w:ascii="Times New Roman"/>
          <w:b w:val="false"/>
          <w:i w:val="false"/>
          <w:color w:val="000000"/>
          <w:sz w:val="28"/>
        </w:rPr>
        <w:t>Қостанай облысы Қостанай ауданы Заречный ауылдық округі әкімінің 2023 жылғы 21 тамыздағы № 9 шешімі</w:t>
      </w:r>
    </w:p>
    <w:p>
      <w:pPr>
        <w:spacing w:after="0"/>
        <w:ind w:left="0"/>
        <w:jc w:val="both"/>
      </w:pPr>
      <w:bookmarkStart w:name="z4" w:id="0"/>
      <w:r>
        <w:rPr>
          <w:rFonts w:ascii="Times New Roman"/>
          <w:b w:val="false"/>
          <w:i w:val="false"/>
          <w:color w:val="000000"/>
          <w:sz w:val="28"/>
        </w:rPr>
        <w:t xml:space="preserve">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Қостанай ауданының Заречный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"Қазақтелеком" акционерлік қоғамына байланыс тіректерін орнату, пайдалану және қызмет көрсету үшін Қостанай облысы, Қостанай ауданы, Заречный ауылдық округі, Заречное ауылы, Садовая көшесі, Северный шағын ауданынан Наметов көшесіне, Целинная көшесіне дейінгі көшелер шекараларында, Северный шағын ауданының шекараларында орналасқан, бағдарлау ауданы 0,496 гектар, жер учаскесіне шектеулі нысаналы жер пайдалану құқығы (жария сервитут) белгіленсін.</w:t>
      </w:r>
    </w:p>
    <w:bookmarkEnd w:id="1"/>
    <w:bookmarkStart w:name="z6" w:id="2"/>
    <w:p>
      <w:pPr>
        <w:spacing w:after="0"/>
        <w:ind w:left="0"/>
        <w:jc w:val="both"/>
      </w:pPr>
      <w:r>
        <w:rPr>
          <w:rFonts w:ascii="Times New Roman"/>
          <w:b w:val="false"/>
          <w:i w:val="false"/>
          <w:color w:val="000000"/>
          <w:sz w:val="28"/>
        </w:rPr>
        <w:t>
      2. "Қостанай ауданы Заречный ауылдық округі әкімінің аппараты" мемлекеттік мекемесі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осы шешім мемлекеттік тіркелген күннен бастап күнтізбелік он күн ішінде оның қазақ және орыс тілдеріндегі қағаз және электрондық түрдегі көшірмесін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w:t>
      </w:r>
    </w:p>
    <w:bookmarkEnd w:id="3"/>
    <w:bookmarkStart w:name="z8" w:id="4"/>
    <w:p>
      <w:pPr>
        <w:spacing w:after="0"/>
        <w:ind w:left="0"/>
        <w:jc w:val="both"/>
      </w:pPr>
      <w:r>
        <w:rPr>
          <w:rFonts w:ascii="Times New Roman"/>
          <w:b w:val="false"/>
          <w:i w:val="false"/>
          <w:color w:val="000000"/>
          <w:sz w:val="28"/>
        </w:rPr>
        <w:t>
      2) осы шешімді ресми жарияланғаннан кейін Қостанай ауданы әкімдігінің интернет-ресурсында орналастыру.</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Заречный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Исмагамбетов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