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76d8" w14:textId="6847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Белгілеу туралы "Қазақтелеком" акционерлік қоғамына шектеулі нысаналы құқық жер пайдалану (мемлекеттік сервитут) жер учаскесіне</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21 тамыздағы № 11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байланыс тіректерін орнату, пайдалану және қызмет көрсету үшін Қостанай облысы, Қостанай ауданы, Заречный ауылдық округі, Заречное ауылы, Наметов көшесі Юбилейная көшесінің шекарасында Набережная көшесіне дейін, ағайынды Радионовтар көшесі Юбилейная көшесінен бастап Юбилейная көшесіне дейінгі шекарада оның Набережная көшелері орналасқан, бағдарлау ауданы 0,564 гектар жер учаскесіне шектеулі нысаналы жер пайдалану құқығы (жария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оны әкімдік ауданының интернет-ресурсына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