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4a117" w14:textId="2d4a1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шектеулі нысаналы жер пайдалану құқығын (қоғамдық сервитут)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Озерный ауылдық округі әкімінің 2023 жылғы 17 қарашадағы № 11 шешімі. Күші жойылды - Қостанай облысы Қостанай ауданы Озерный ауылдық округі әкімінің 2024 жылғы 5 сәуірдегі № 5 шешімімен</w:t>
      </w:r>
    </w:p>
    <w:p>
      <w:pPr>
        <w:spacing w:after="0"/>
        <w:ind w:left="0"/>
        <w:jc w:val="both"/>
      </w:pPr>
      <w:r>
        <w:rPr>
          <w:rFonts w:ascii="Times New Roman"/>
          <w:b w:val="false"/>
          <w:i w:val="false"/>
          <w:color w:val="ff0000"/>
          <w:sz w:val="28"/>
        </w:rPr>
        <w:t xml:space="preserve">
      Ескерту. Күші жойылды - Қостанай облысы Қостанай ауданы Озерный ауылдық округі әкімінің 05.04.2024 </w:t>
      </w:r>
      <w:r>
        <w:rPr>
          <w:rFonts w:ascii="Times New Roman"/>
          <w:b w:val="false"/>
          <w:i w:val="false"/>
          <w:color w:val="ff0000"/>
          <w:sz w:val="28"/>
        </w:rPr>
        <w:t>№ 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 Озерный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"Қостанай облысы B2G сегмент үшін ТОБЖ құрылысы" объектісі бойынша талшықты-оптикалық байланыс желісін төсеу қызмет көрсету және пайдалану үшін Қостанай облысы, Қостанай ауданы, Озерный ауылдық округі, Озерный ауылы, Пушкин көшесі, аумағында орналасқан, бағдарлау ауданы 1,00 гектар жер учаскесіне шектеулі нысаналы жер пайдалану құқығы (қоғамдық сервитут) белгіленсін.</w:t>
      </w:r>
    </w:p>
    <w:bookmarkEnd w:id="1"/>
    <w:bookmarkStart w:name="z6" w:id="2"/>
    <w:p>
      <w:pPr>
        <w:spacing w:after="0"/>
        <w:ind w:left="0"/>
        <w:jc w:val="both"/>
      </w:pPr>
      <w:r>
        <w:rPr>
          <w:rFonts w:ascii="Times New Roman"/>
          <w:b w:val="false"/>
          <w:i w:val="false"/>
          <w:color w:val="000000"/>
          <w:sz w:val="28"/>
        </w:rPr>
        <w:t>
      2. Осы шешімнің орындалуын бақылауды өзіме қалдырамын.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Озерный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Бермухамедов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