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2ed0" w14:textId="91f2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Кондоминиум объектісін басқаруға және кондоминиум объектісінің ортақ мүлкін ұстауға жұмсалатын шығыстардың ең аз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2023 жылғы 9 тамыздағы № 56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10 - 3 -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тармағына, Қазақстан Республикасы Индустрия және инфрақұрылымдық даму министрінің міндетін атқарушының "Кондоминиум объектісін басқаруға және кондоминиум объектісінің ортақ мүлкін күтіп - ұстауға арналған шығыстар сметасын есептеу әдістемесін, сондай - ақ кондоминиум объектісін басқаруға және кондоминиум объектісінің ортақ мүлкін күтіп - 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бойынша 2023 жылға арналған кондоминиум объектісін басқаруға және кондоминиум объектісінің ортақ мүлкін ұстауға арналған шығыстардың ең аз мөлшері айына бір шаршы метр үшін 37,54 теңге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