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f4d5" w14:textId="da3f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Меңдіқара ауданы әкімдігінің 2018 жылғы 16 наурыздағы № 45 "Меңдіқара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Меңдіқара ауданы әкімдігінің 2023 жылғы 14 шілдедегі № 57 қаулысы</w:t>
      </w:r>
    </w:p>
    <w:p>
      <w:pPr>
        <w:spacing w:after="0"/>
        <w:ind w:left="0"/>
        <w:jc w:val="both"/>
      </w:pPr>
      <w:bookmarkStart w:name="z4" w:id="0"/>
      <w:r>
        <w:rPr>
          <w:rFonts w:ascii="Times New Roman"/>
          <w:b w:val="false"/>
          <w:i w:val="false"/>
          <w:color w:val="000000"/>
          <w:sz w:val="28"/>
        </w:rPr>
        <w:t>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Меңдіқара ауданы әкімдігінің "Меңдіқара ауданының жергілікті атқарушы органдарының "Б" корпусы мемлекеттік әкімшілік қызметшілерінің қызметін бағалау әдістемесін бекіту туралы" 2018 жылғы 16 наурыздағы № 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7665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Меңдіқара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"Меңдіқара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Меңдіқара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Меңдіқара ауданы жергілікті атқарушы органдарының "Б" корпусы мемлекеттік әкімшілік қызметшілерінің қызметін бағалау әдістемесі</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xml:space="preserve">
      1. Осы Меңдіқара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1"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2"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3"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4"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5"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26"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7"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8" w:id="18"/>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9" w:id="19"/>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0" w:id="20"/>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1" w:id="21"/>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1"/>
    <w:bookmarkStart w:name="z32" w:id="22"/>
    <w:p>
      <w:pPr>
        <w:spacing w:after="0"/>
        <w:ind w:left="0"/>
        <w:jc w:val="both"/>
      </w:pPr>
      <w:r>
        <w:rPr>
          <w:rFonts w:ascii="Times New Roman"/>
          <w:b w:val="false"/>
          <w:i w:val="false"/>
          <w:color w:val="000000"/>
          <w:sz w:val="28"/>
        </w:rPr>
        <w:t>
      11)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33"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4"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5"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6"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7"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8"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8"/>
    <w:bookmarkStart w:name="z39"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40" w:id="3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41"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42"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3"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4"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5"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6"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7"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7"/>
    <w:bookmarkStart w:name="z48"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9"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(кадр қызметі), соның ішінде ақпараттық жүйе арқылы қамтамасыз етеді.</w:t>
      </w:r>
    </w:p>
    <w:bookmarkEnd w:id="39"/>
    <w:bookmarkStart w:name="z50"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51"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52"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53"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4" w:id="44"/>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4"/>
    <w:bookmarkStart w:name="z55"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6" w:id="4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7"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8"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59"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60"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61"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62"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63"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64"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5"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6"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7" w:id="57"/>
    <w:p>
      <w:pPr>
        <w:spacing w:after="0"/>
        <w:ind w:left="0"/>
        <w:jc w:val="both"/>
      </w:pPr>
      <w:r>
        <w:rPr>
          <w:rFonts w:ascii="Times New Roman"/>
          <w:b w:val="false"/>
          <w:i w:val="false"/>
          <w:color w:val="000000"/>
          <w:sz w:val="28"/>
        </w:rPr>
        <w:t>
      19. Персоналды басқару қызметінің (кадр қызметінің) басшысы мыналарға жауапты болады:</w:t>
      </w:r>
    </w:p>
    <w:bookmarkEnd w:id="57"/>
    <w:bookmarkStart w:name="z68"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9" w:id="59"/>
    <w:p>
      <w:pPr>
        <w:spacing w:after="0"/>
        <w:ind w:left="0"/>
        <w:jc w:val="both"/>
      </w:pPr>
      <w:r>
        <w:rPr>
          <w:rFonts w:ascii="Times New Roman"/>
          <w:b w:val="false"/>
          <w:i w:val="false"/>
          <w:color w:val="000000"/>
          <w:sz w:val="28"/>
        </w:rPr>
        <w:t>
      2) НМИ уақтылы талдау мен келісу;</w:t>
      </w:r>
    </w:p>
    <w:bookmarkEnd w:id="59"/>
    <w:bookmarkStart w:name="z70"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71"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72"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73"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4"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5" w:id="6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6" w:id="6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7"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8"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9"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80"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0"/>
    <w:bookmarkStart w:name="z81"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82"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83"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84"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5"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6"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7"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8"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w:t>
      </w:r>
    </w:p>
    <w:bookmarkEnd w:id="78"/>
    <w:bookmarkStart w:name="z89"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90"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92"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93"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4"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5"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96" w:id="8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7"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8"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9" w:id="8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100"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101"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102"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3"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4" w:id="94"/>
    <w:p>
      <w:pPr>
        <w:spacing w:after="0"/>
        <w:ind w:left="0"/>
        <w:jc w:val="both"/>
      </w:pPr>
      <w:r>
        <w:rPr>
          <w:rFonts w:ascii="Times New Roman"/>
          <w:b w:val="false"/>
          <w:i w:val="false"/>
          <w:color w:val="000000"/>
          <w:sz w:val="28"/>
        </w:rPr>
        <w:t>
      дербестік және бастамашылық;</w:t>
      </w:r>
    </w:p>
    <w:bookmarkEnd w:id="94"/>
    <w:bookmarkStart w:name="z105" w:id="95"/>
    <w:p>
      <w:pPr>
        <w:spacing w:after="0"/>
        <w:ind w:left="0"/>
        <w:jc w:val="both"/>
      </w:pPr>
      <w:r>
        <w:rPr>
          <w:rFonts w:ascii="Times New Roman"/>
          <w:b w:val="false"/>
          <w:i w:val="false"/>
          <w:color w:val="000000"/>
          <w:sz w:val="28"/>
        </w:rPr>
        <w:t>
      еңбек тәртібі.</w:t>
      </w:r>
    </w:p>
    <w:bookmarkEnd w:id="95"/>
    <w:bookmarkStart w:name="z106"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7" w:id="9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8"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9"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10"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11" w:id="101"/>
    <w:p>
      <w:pPr>
        <w:spacing w:after="0"/>
        <w:ind w:left="0"/>
        <w:jc w:val="both"/>
      </w:pPr>
      <w:r>
        <w:rPr>
          <w:rFonts w:ascii="Times New Roman"/>
          <w:b w:val="false"/>
          <w:i w:val="false"/>
          <w:color w:val="000000"/>
          <w:sz w:val="28"/>
        </w:rPr>
        <w:t>
      қызметті басқару;</w:t>
      </w:r>
    </w:p>
    <w:bookmarkEnd w:id="101"/>
    <w:bookmarkStart w:name="z112" w:id="102"/>
    <w:p>
      <w:pPr>
        <w:spacing w:after="0"/>
        <w:ind w:left="0"/>
        <w:jc w:val="both"/>
      </w:pPr>
      <w:r>
        <w:rPr>
          <w:rFonts w:ascii="Times New Roman"/>
          <w:b w:val="false"/>
          <w:i w:val="false"/>
          <w:color w:val="000000"/>
          <w:sz w:val="28"/>
        </w:rPr>
        <w:t>
      тиімді коммуникацияларды құру;</w:t>
      </w:r>
    </w:p>
    <w:bookmarkEnd w:id="102"/>
    <w:bookmarkStart w:name="z113"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4" w:id="104"/>
    <w:p>
      <w:pPr>
        <w:spacing w:after="0"/>
        <w:ind w:left="0"/>
        <w:jc w:val="both"/>
      </w:pPr>
      <w:r>
        <w:rPr>
          <w:rFonts w:ascii="Times New Roman"/>
          <w:b w:val="false"/>
          <w:i w:val="false"/>
          <w:color w:val="000000"/>
          <w:sz w:val="28"/>
        </w:rPr>
        <w:t>
      өзгерістерді басқару;</w:t>
      </w:r>
    </w:p>
    <w:bookmarkEnd w:id="104"/>
    <w:bookmarkStart w:name="z115" w:id="105"/>
    <w:p>
      <w:pPr>
        <w:spacing w:after="0"/>
        <w:ind w:left="0"/>
        <w:jc w:val="both"/>
      </w:pPr>
      <w:r>
        <w:rPr>
          <w:rFonts w:ascii="Times New Roman"/>
          <w:b w:val="false"/>
          <w:i w:val="false"/>
          <w:color w:val="000000"/>
          <w:sz w:val="28"/>
        </w:rPr>
        <w:t>
      нәтижеге бағдарлану;</w:t>
      </w:r>
    </w:p>
    <w:bookmarkEnd w:id="105"/>
    <w:bookmarkStart w:name="z116"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7" w:id="107"/>
    <w:p>
      <w:pPr>
        <w:spacing w:after="0"/>
        <w:ind w:left="0"/>
        <w:jc w:val="both"/>
      </w:pPr>
      <w:r>
        <w:rPr>
          <w:rFonts w:ascii="Times New Roman"/>
          <w:b w:val="false"/>
          <w:i w:val="false"/>
          <w:color w:val="000000"/>
          <w:sz w:val="28"/>
        </w:rPr>
        <w:t>
      топты басқару;</w:t>
      </w:r>
    </w:p>
    <w:bookmarkEnd w:id="107"/>
    <w:bookmarkStart w:name="z118" w:id="108"/>
    <w:p>
      <w:pPr>
        <w:spacing w:after="0"/>
        <w:ind w:left="0"/>
        <w:jc w:val="both"/>
      </w:pPr>
      <w:r>
        <w:rPr>
          <w:rFonts w:ascii="Times New Roman"/>
          <w:b w:val="false"/>
          <w:i w:val="false"/>
          <w:color w:val="000000"/>
          <w:sz w:val="28"/>
        </w:rPr>
        <w:t>
      көшбасшылық қасиеттер;</w:t>
      </w:r>
    </w:p>
    <w:bookmarkEnd w:id="108"/>
    <w:bookmarkStart w:name="z119" w:id="109"/>
    <w:p>
      <w:pPr>
        <w:spacing w:after="0"/>
        <w:ind w:left="0"/>
        <w:jc w:val="both"/>
      </w:pPr>
      <w:r>
        <w:rPr>
          <w:rFonts w:ascii="Times New Roman"/>
          <w:b w:val="false"/>
          <w:i w:val="false"/>
          <w:color w:val="000000"/>
          <w:sz w:val="28"/>
        </w:rPr>
        <w:t>
      ынтымақтастық;</w:t>
      </w:r>
    </w:p>
    <w:bookmarkEnd w:id="109"/>
    <w:bookmarkStart w:name="z120" w:id="110"/>
    <w:p>
      <w:pPr>
        <w:spacing w:after="0"/>
        <w:ind w:left="0"/>
        <w:jc w:val="both"/>
      </w:pPr>
      <w:r>
        <w:rPr>
          <w:rFonts w:ascii="Times New Roman"/>
          <w:b w:val="false"/>
          <w:i w:val="false"/>
          <w:color w:val="000000"/>
          <w:sz w:val="28"/>
        </w:rPr>
        <w:t>
      жеделділік;</w:t>
      </w:r>
    </w:p>
    <w:bookmarkEnd w:id="110"/>
    <w:bookmarkStart w:name="z121" w:id="111"/>
    <w:p>
      <w:pPr>
        <w:spacing w:after="0"/>
        <w:ind w:left="0"/>
        <w:jc w:val="both"/>
      </w:pPr>
      <w:r>
        <w:rPr>
          <w:rFonts w:ascii="Times New Roman"/>
          <w:b w:val="false"/>
          <w:i w:val="false"/>
          <w:color w:val="000000"/>
          <w:sz w:val="28"/>
        </w:rPr>
        <w:t>
      өзін-өзі дамыту;</w:t>
      </w:r>
    </w:p>
    <w:bookmarkEnd w:id="111"/>
    <w:bookmarkStart w:name="z122" w:id="112"/>
    <w:p>
      <w:pPr>
        <w:spacing w:after="0"/>
        <w:ind w:left="0"/>
        <w:jc w:val="both"/>
      </w:pPr>
      <w:r>
        <w:rPr>
          <w:rFonts w:ascii="Times New Roman"/>
          <w:b w:val="false"/>
          <w:i w:val="false"/>
          <w:color w:val="000000"/>
          <w:sz w:val="28"/>
        </w:rPr>
        <w:t>
      бастамшылдық;</w:t>
      </w:r>
    </w:p>
    <w:bookmarkEnd w:id="112"/>
    <w:bookmarkStart w:name="z123" w:id="113"/>
    <w:p>
      <w:pPr>
        <w:spacing w:after="0"/>
        <w:ind w:left="0"/>
        <w:jc w:val="both"/>
      </w:pPr>
      <w:r>
        <w:rPr>
          <w:rFonts w:ascii="Times New Roman"/>
          <w:b w:val="false"/>
          <w:i w:val="false"/>
          <w:color w:val="000000"/>
          <w:sz w:val="28"/>
        </w:rPr>
        <w:t>
      "Б" корпусының қызметшілері үшін:</w:t>
      </w:r>
    </w:p>
    <w:bookmarkEnd w:id="113"/>
    <w:bookmarkStart w:name="z124" w:id="114"/>
    <w:p>
      <w:pPr>
        <w:spacing w:after="0"/>
        <w:ind w:left="0"/>
        <w:jc w:val="both"/>
      </w:pPr>
      <w:r>
        <w:rPr>
          <w:rFonts w:ascii="Times New Roman"/>
          <w:b w:val="false"/>
          <w:i w:val="false"/>
          <w:color w:val="000000"/>
          <w:sz w:val="28"/>
        </w:rPr>
        <w:t>
      тиімді коммуникацияларды құру;</w:t>
      </w:r>
    </w:p>
    <w:bookmarkEnd w:id="114"/>
    <w:bookmarkStart w:name="z125"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6" w:id="116"/>
    <w:p>
      <w:pPr>
        <w:spacing w:after="0"/>
        <w:ind w:left="0"/>
        <w:jc w:val="both"/>
      </w:pPr>
      <w:r>
        <w:rPr>
          <w:rFonts w:ascii="Times New Roman"/>
          <w:b w:val="false"/>
          <w:i w:val="false"/>
          <w:color w:val="000000"/>
          <w:sz w:val="28"/>
        </w:rPr>
        <w:t>
      өзгерістерді басқару;</w:t>
      </w:r>
    </w:p>
    <w:bookmarkEnd w:id="116"/>
    <w:bookmarkStart w:name="z127" w:id="117"/>
    <w:p>
      <w:pPr>
        <w:spacing w:after="0"/>
        <w:ind w:left="0"/>
        <w:jc w:val="both"/>
      </w:pPr>
      <w:r>
        <w:rPr>
          <w:rFonts w:ascii="Times New Roman"/>
          <w:b w:val="false"/>
          <w:i w:val="false"/>
          <w:color w:val="000000"/>
          <w:sz w:val="28"/>
        </w:rPr>
        <w:t>
      нәтижеге бағдарлану;</w:t>
      </w:r>
    </w:p>
    <w:bookmarkEnd w:id="117"/>
    <w:bookmarkStart w:name="z128"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9" w:id="119"/>
    <w:p>
      <w:pPr>
        <w:spacing w:after="0"/>
        <w:ind w:left="0"/>
        <w:jc w:val="both"/>
      </w:pPr>
      <w:r>
        <w:rPr>
          <w:rFonts w:ascii="Times New Roman"/>
          <w:b w:val="false"/>
          <w:i w:val="false"/>
          <w:color w:val="000000"/>
          <w:sz w:val="28"/>
        </w:rPr>
        <w:t>
      ынтымақтастық;</w:t>
      </w:r>
    </w:p>
    <w:bookmarkEnd w:id="119"/>
    <w:bookmarkStart w:name="z130" w:id="120"/>
    <w:p>
      <w:pPr>
        <w:spacing w:after="0"/>
        <w:ind w:left="0"/>
        <w:jc w:val="both"/>
      </w:pPr>
      <w:r>
        <w:rPr>
          <w:rFonts w:ascii="Times New Roman"/>
          <w:b w:val="false"/>
          <w:i w:val="false"/>
          <w:color w:val="000000"/>
          <w:sz w:val="28"/>
        </w:rPr>
        <w:t>
      жеделділік;</w:t>
      </w:r>
    </w:p>
    <w:bookmarkEnd w:id="120"/>
    <w:bookmarkStart w:name="z131" w:id="121"/>
    <w:p>
      <w:pPr>
        <w:spacing w:after="0"/>
        <w:ind w:left="0"/>
        <w:jc w:val="both"/>
      </w:pPr>
      <w:r>
        <w:rPr>
          <w:rFonts w:ascii="Times New Roman"/>
          <w:b w:val="false"/>
          <w:i w:val="false"/>
          <w:color w:val="000000"/>
          <w:sz w:val="28"/>
        </w:rPr>
        <w:t>
      өзін-өзі дамыту.</w:t>
      </w:r>
    </w:p>
    <w:bookmarkEnd w:id="121"/>
    <w:bookmarkStart w:name="z132"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3"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4"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5" w:id="125"/>
    <w:p>
      <w:pPr>
        <w:spacing w:after="0"/>
        <w:ind w:left="0"/>
        <w:jc w:val="both"/>
      </w:pPr>
      <w:r>
        <w:rPr>
          <w:rFonts w:ascii="Times New Roman"/>
          <w:b w:val="false"/>
          <w:i w:val="false"/>
          <w:color w:val="000000"/>
          <w:sz w:val="28"/>
        </w:rPr>
        <w:t>
      1) тікелей басшы;</w:t>
      </w:r>
    </w:p>
    <w:bookmarkEnd w:id="125"/>
    <w:bookmarkStart w:name="z136"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7"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8"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9"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40"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41"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1"/>
    <w:bookmarkStart w:name="z142"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2"/>
    <w:bookmarkStart w:name="z143"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44"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5"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6"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7"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8"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9"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50"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1"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2"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3"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4"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5" w:id="14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6"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7"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8" w:id="148"/>
    <w:p>
      <w:pPr>
        <w:spacing w:after="0"/>
        <w:ind w:left="0"/>
        <w:jc w:val="both"/>
      </w:pPr>
      <w:r>
        <w:rPr>
          <w:rFonts w:ascii="Times New Roman"/>
          <w:b w:val="false"/>
          <w:i w:val="false"/>
          <w:color w:val="000000"/>
          <w:sz w:val="28"/>
        </w:rPr>
        <w:t>
      46. НМИ:</w:t>
      </w:r>
    </w:p>
    <w:bookmarkEnd w:id="148"/>
    <w:bookmarkStart w:name="z159"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60"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61"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2"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3"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4" w:id="154"/>
    <w:p>
      <w:pPr>
        <w:spacing w:after="0"/>
        <w:ind w:left="0"/>
        <w:jc w:val="both"/>
      </w:pPr>
      <w:r>
        <w:rPr>
          <w:rFonts w:ascii="Times New Roman"/>
          <w:b w:val="false"/>
          <w:i w:val="false"/>
          <w:color w:val="000000"/>
          <w:sz w:val="28"/>
        </w:rPr>
        <w:t>
      47. НМИ саны 5 құрайды.</w:t>
      </w:r>
    </w:p>
    <w:bookmarkEnd w:id="154"/>
    <w:bookmarkStart w:name="z165"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6" w:id="1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7"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8"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9"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70"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71"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2"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3"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74"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5"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6" w:id="166"/>
    <w:p>
      <w:pPr>
        <w:spacing w:after="0"/>
        <w:ind w:left="0"/>
        <w:jc w:val="both"/>
      </w:pPr>
      <w:r>
        <w:rPr>
          <w:rFonts w:ascii="Times New Roman"/>
          <w:b w:val="false"/>
          <w:i w:val="false"/>
          <w:color w:val="000000"/>
          <w:sz w:val="28"/>
        </w:rPr>
        <w:t>
      1) бағалаумен келісу;</w:t>
      </w:r>
    </w:p>
    <w:bookmarkEnd w:id="166"/>
    <w:bookmarkStart w:name="z177" w:id="167"/>
    <w:p>
      <w:pPr>
        <w:spacing w:after="0"/>
        <w:ind w:left="0"/>
        <w:jc w:val="both"/>
      </w:pPr>
      <w:r>
        <w:rPr>
          <w:rFonts w:ascii="Times New Roman"/>
          <w:b w:val="false"/>
          <w:i w:val="false"/>
          <w:color w:val="000000"/>
          <w:sz w:val="28"/>
        </w:rPr>
        <w:t>
      2) түзетуге жіберу.</w:t>
      </w:r>
    </w:p>
    <w:bookmarkEnd w:id="167"/>
    <w:bookmarkStart w:name="z178"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9"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80"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81"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2"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3"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84"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5"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6"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76"/>
    <w:bookmarkStart w:name="z187"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8"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9"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90" w:id="180"/>
    <w:p>
      <w:pPr>
        <w:spacing w:after="0"/>
        <w:ind w:left="0"/>
        <w:jc w:val="both"/>
      </w:pPr>
      <w:r>
        <w:rPr>
          <w:rFonts w:ascii="Times New Roman"/>
          <w:b w:val="false"/>
          <w:i w:val="false"/>
          <w:color w:val="000000"/>
          <w:sz w:val="28"/>
        </w:rPr>
        <w:t>
      1) толтырылған бағалау парақтарын;</w:t>
      </w:r>
    </w:p>
    <w:bookmarkEnd w:id="180"/>
    <w:bookmarkStart w:name="z191" w:id="181"/>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2"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93" w:id="183"/>
    <w:p>
      <w:pPr>
        <w:spacing w:after="0"/>
        <w:ind w:left="0"/>
        <w:jc w:val="both"/>
      </w:pPr>
      <w:r>
        <w:rPr>
          <w:rFonts w:ascii="Times New Roman"/>
          <w:b w:val="false"/>
          <w:i w:val="false"/>
          <w:color w:val="000000"/>
          <w:sz w:val="28"/>
        </w:rPr>
        <w:t>
      1) бағалау нәтижелерін бекіту;</w:t>
      </w:r>
    </w:p>
    <w:bookmarkEnd w:id="183"/>
    <w:bookmarkStart w:name="z194" w:id="184"/>
    <w:p>
      <w:pPr>
        <w:spacing w:after="0"/>
        <w:ind w:left="0"/>
        <w:jc w:val="both"/>
      </w:pPr>
      <w:r>
        <w:rPr>
          <w:rFonts w:ascii="Times New Roman"/>
          <w:b w:val="false"/>
          <w:i w:val="false"/>
          <w:color w:val="000000"/>
          <w:sz w:val="28"/>
        </w:rPr>
        <w:t>
      2) бағалау нәтижелерін қайта қарау.</w:t>
      </w:r>
    </w:p>
    <w:bookmarkEnd w:id="184"/>
    <w:bookmarkStart w:name="z195"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185"/>
    <w:bookmarkStart w:name="z196"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7"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8"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9"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200"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201"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2"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