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a1e0" w14:textId="5a5a1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28 желтоқсандағы № 174 "Меңдіқара ауданының 2023 - 2025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Меңдіқара ауданы мәслихатының 2023 жылғы 13 қазандағы № 59 шешімі</w:t>
      </w:r>
    </w:p>
    <w:p>
      <w:pPr>
        <w:spacing w:after="0"/>
        <w:ind w:left="0"/>
        <w:jc w:val="both"/>
      </w:pPr>
      <w:bookmarkStart w:name="z4" w:id="0"/>
      <w:r>
        <w:rPr>
          <w:rFonts w:ascii="Times New Roman"/>
          <w:b w:val="false"/>
          <w:i w:val="false"/>
          <w:color w:val="000000"/>
          <w:sz w:val="28"/>
        </w:rPr>
        <w:t>
      Меңдіқара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"Меңдіқара ауданының 2023 - 2025 жылдарға арналған аудандық бюджеті туралы" 2022 жылғы 28 желтоқсандағы № 174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Меңдіқара ауданының 2023 - 2025 жылдарға арналған аудандық бюджеті тиісінше 1, 2 және 3 - қосымшаларға сәйкес, оның ішінде 2023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- 6 106 543,4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бойынша - 1 709 377,0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- 25 619,0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бойынша - 11 410,0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- 4 360 137,4 мың теңге;</w:t>
      </w:r>
    </w:p>
    <w:bookmarkEnd w:id="7"/>
    <w:bookmarkStart w:name="z13" w:id="8"/>
    <w:p>
      <w:pPr>
        <w:spacing w:after="0"/>
        <w:ind w:left="0"/>
        <w:jc w:val="both"/>
      </w:pPr>
      <w:r>
        <w:rPr>
          <w:rFonts w:ascii="Times New Roman"/>
          <w:b w:val="false"/>
          <w:i w:val="false"/>
          <w:color w:val="000000"/>
          <w:sz w:val="28"/>
        </w:rPr>
        <w:t>
      2) шығындар - 6 000 000,1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 4 226,0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- 31 050,0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- 35 276,0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- 212 565,0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 101 795,7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- 101 795,7 мың теңге.";</w:t>
      </w:r>
    </w:p>
    <w:bookmarkEnd w:id="14"/>
    <w:bookmarkStart w:name="z20"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5"/>
    <w:bookmarkStart w:name="z21" w:id="16"/>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Рахметқалиев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31" w:id="17"/>
    <w:p>
      <w:pPr>
        <w:spacing w:after="0"/>
        <w:ind w:left="0"/>
        <w:jc w:val="left"/>
      </w:pPr>
      <w:r>
        <w:rPr>
          <w:rFonts w:ascii="Times New Roman"/>
          <w:b/>
          <w:i w:val="false"/>
          <w:color w:val="000000"/>
        </w:rPr>
        <w:t xml:space="preserve"> Меңдіқара ауданының 2023 жылға арналған аудандық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6106543,4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4360137,4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4360120,5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1923312,1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1530424,7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 - ортопедиялық көмек, сурдотехникалық құралдар, тифлотехникалық құралдар, санаторий - курорттық емделу, мiндеттi гигиеналық құралдармен қамтамасыз ету, арнаулы жүрiп - 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1100600,4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 / (профициті) (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- 101795,7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