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180f" w14:textId="9e51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Қарақоға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2023 жылғы 13 қазандағы № 65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Қарақоға ауылдық округінің жергілікті қоғамдастықтың бөлек жиындарын өткізудің қағидалары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Қарақоға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2022 жылғы 5 мамырдағы № 120 "Қостанай облысы Меңдіқара ауданы Қарақоға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Қарақоға ауылдық округінің жергілікті қоғамдастықтың бөлек жиындарын өткізудің қағидалары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Қарақоға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Қарақоға ауылдық округінің ауыл тұрғындарының жергілікті қоғамдастықтың бөлек жиындарын өткізудің тәртібін белгілейді.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 -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- шекараларында жергілікті өзін - өзі басқару жүзеге асырылатын, оның органдары құрылатын және жұмыс істейтін ауылдық округ аумағында тұратын тұрғындардың (жергілікті қоғамдастық мүшелерінің) жиынтығы;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Қарақоға ауылдық округінің әкімі шақырады және ұйымдастырады.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кезде көппәтерлі үйдің бөлек жиындары жүргізілмейді.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Қарақоға ауылдық округінің әкімі бұқаралық ақпарат құралдары арқылы немесе интернет - 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 - 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Қарақоға ауылдық округінің әкімі немесе ол уәкілеттік берген тұлға ашады.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Қарақоға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жиынында хаттама жүргізіледі, жергілікті қоғамдастықтың бөлек жиынының хаттамасын ресімдеу үшін ашық дауыс берумен хатшы сайланады.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Қарақоға ауылдық округі әкімінің аппаратына береді.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сөйленген сөздердің мазмұны және қабылданған шешімдер көрсетіледі.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Қарақоға ауылдық округінің жергілікті қоғамдастық жиынына қатысу үшін ауылдар тұрғындары өкілдерінің сандық құрамы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Ұзынағаш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Байғожа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Құлшықай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Қарақоға ауылдық округінің Төлеңгүт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