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4dfd9" w14:textId="fb4df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Меңдіқара ауданы Михайлов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2023 жылғы 13 қазандағы № 68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 жаңа редакцияда - Қостанай облысы Меңдіқара ауданы мәслихатының 14.05.2024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- 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6 - тармағына, "Жергілікті қоғамдастықтың бөлек жиындарын өткізудің үлгілік қағидаларын бекіту туралы" Қазақстан Республикасы Ұлттық экономика министрінің 2023 жылғы 23 маусымдағы № 122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қоса беріліп отырған Қостанай облысы Меңдіқара ауданы Михайлов ауылдық округінің жергілікті қоғамдастықтың бөлек жиындарын өткізудің қағидалары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Меңдіқара ауданы Михайлов ауылдық округінің жергілікті қоғамдастық жиынына қатысу үшін ауылдар тұрғындары өкілдерінің сандық құрамы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Аудандық мәслихаттың 2022 жылғы 5 мамырдағы № 123 "Қостанай облысы Меңдіқара ауданы Михайлов ауылдық округінің жергілікті қоғамдастықтың бөлек жиындарын өткізудің қағидаларын және жергілікті қоғамдастық жиынына қатысу үшін ауыл тұрғындары өкілдерінің сандық құрамын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жойылсын.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Рахметқалиев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Меңдіқара ауданы Михайлов ауылдық округінің жергілікті қоғамдастықтың бөлек жиындарын өткізудің қағидалары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Меңдіқара ауданы Михайлов ауылдық округінің жергілікті қоғамдастықтың бөлек жиындарын өткізудің қағидалары "Қазақстан Республикасындағы жергілікті мемлекеттік басқару және өзін - 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6 - тармағына, "Жергілікті қоғамдастықтың бөлек жиындарын өткізудің үлгілік қағидаларын бекіту туралы" Қазақстан Республикасы Ұлттық экономика министрінің 2023 жылғы 23 маусымдағы № 122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Михайлов ауылдық округінің ауыл тұрғындарының жергілікті қоғамдастықтың бөлек жиындарын өткізудің тәртібін белгілейді.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қоғамдастықтың бөлек жиыны - ауылдық округтің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 - шекараларында жергілікті өзін - өзі басқару жүзеге асырылатын, оның органдары құрылатын және жұмыс істейтін ауылдық округ аумағында тұратын тұрғындардың (жергілікті қоғамдастық мүшелерінің) жиынтығы;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Жергілікті қоғамдастықтың бөлек жиындарын өткізудің тәртібі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жиынын өткізу үшін ауылдық округтің аумағы учаскелерге (ауылдар) бөлінеді.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жиындарында жергілікті қоғамдастық жиынына қатысу үшін саны үш адамнан аспайтын өкілдер сайланады.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Михайлов ауылдық округінің әкімі шақырады және ұйымдастырады.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Шағын аудан немесе көше шегінде көппәтерлі үйлер болған кезде көппәтерлі үйдің бөлек жиындары жүргізілмейді.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халқына жергілікті қоғамдастықтың бөлек жиындарының шақырылу уақыты, орны және талқыланатын мәселелер туралы Михайлов ауылдық округінің әкімі бұқаралық ақпарат құралдары арқылы немесе интернет - ресурстарды қоса алғанда үздіксіз жариялау тарату тәсілдермен олар өткізілетін күнге дейін күнтізбелік он күннен кешіктірмей хабарлайды.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Жергілікті қоғамдастықтың бөлек жиынының ашылуы алдында тиісті ауылдың оған қатысуға құқығы бар тұрғындарын тіркеу жүргізіледі.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Кәмелетке толмағандардың, сот әрекетке қабілетсіз деп таныған адамдардың, сондай - ақ сот үкімі бойынша бас бостандығынан айыру орындарында ұсталатын адамдардың жергілікті қоғамдастықтың бөлек жиынына қатысуына жол берілмейді.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 осы ауылда тұратын және оған қатысуға құқығы бар тұрғындардың (жергілікті қоғамдастық мүшелерінің) кемінде он пайызы қатысқан кезде өтті деп есептеледі.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 Михайлов ауылдық округінің әкімі немесе ол уәкілеттік берген тұлға ашады.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 ауылдық округінің әкімі немесе ол уәкілеттік берген тұлға бөлек жергілікті қоғамдастық жиынының төрағасы болып табылады.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жиынында хаттама жүргізіледі, жергілікті қоғамдастықтың бөлек жиынының хаттамасын ресімдеу үшін ашық дауыс берумен хатшы сайланады.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 жиынына қатысу үшін ауыл тұрғындары өкілдерінің кандидатураларын аудандық мәслихат бекіткен сандық құрамға сәйкес бөлек жергілікті қоғамдастық жиынына қатысушылар ұсынады.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Дауыс беру ашық тәсілмен әрбір кандидатура бойынша дербес жүргізіледі. Жергілікті қоғамдастықтың бөлек жиынына қатысушылардың ең көп даусын жинаған кандидаттар сайланған болып есептеледі.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жергілікті қоғамдастықтың бөлек жиынында дауыс беру кезінде қатысушылардың дауыстары тең бөлінген жағдайда, бөлек жиынның төрағасы шешуші дауыс құқығын пайдаланады.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Михайлов ауылдық округі әкімінің аппаратына береді.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жиынында немесе жергілікті қоғамдастық жиналысында хаттама жүргізіледі, онда: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 жиынының немесе жергілікті қоғамдастық жиналысының өткізілген күні мен орны;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қатысушылардың саны және олардың тегі, аты, әкесінің аты (ол болған жағдайда) көрсетілген тізім;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жергілікті қоғамдастық жиынының немесе жергілікті қоғамдастық жиналысының төрағасы мен хатшысының тегі, аты, әкесінің аты (ол болған жағдайда);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күн тәртібі, сөйленген сөздердің мазмұны және қабылданған шешімдер көрсетіледі.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</w:tbl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Меңдіқара ауданы Михайлов ауылдық округінің жергілікті қоғамдастық жиынына қатысу үшін ауылдар тұрғындары өкілдерінің сандық құрамы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Қостанай облысы Меңдіқара ауданы мәслихатының 14.05.2024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Михайлов ауылдық округінің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облысы Меңдіқара ауданы Михайлов ауылдық округінің Михайловка ауылының тұрғындары үшін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Михайлов ауылдық округінің Архиповка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Михайлов ауылдық округінің Степановка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Михайлов ауылдық округінің Борки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