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8530" w14:textId="b34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184 "Науырзым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2023 жылғы 18 мамырдағы № 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2023-2025 жылдарға арналған аудандық бюджеті туралы" 2022 жылғы 27 желтоқсандағы № 184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3 099 107,2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608 673,0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17 348,0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1 311,0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2 471 775,2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3 025 995,6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17 323,0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13 727,0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133 327,3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- 77 538,7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77 538,7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31 050,0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13 727,0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60 215,7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