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77e14" w14:textId="aa77e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Энергетика министрлігінің Мұнай-газ кешеніндегі экологиялық реттеу, бақылау және мемлекеттік инспекция комитеті" мемлекеттік мекемесінің және оның аумақтық органдарының ережелерін бекіту туралы" Қазақстан Республикасының Энергетика Министрінің 2014 жылғы 20 қазандағы № 62 бұйрығына өзгерістер мен толықтыру енгізу туралы" Қазақстан Республикасы Энергетика министрінің 2015 жылғы 3 желтоқсандағы № 690 бұйрығын, "Қазақстан Республикасы Энергетика министрлігінің Экологиялық реттеу және бақылау комитеті" мемлекеттік мекемесінің және оның аумақтық органдарының ережелерін бекіту туралы" Қазақстан Республикасы Энергетика министрінің 2014 жылғы 20 қазандағы № 62 бұйрығына өзгерістер мен толықтырулар енгізу туралы" 2018 жылғы 10 қыркүйектегі № 770-ж бұйрығын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Экология және табиғи ресурстар министрінің м.а. 2023 жылғы 22 қыркүйектегі № 267-ө бұйрығы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мемлекеттік басқару жүйесін одан әрі жетілдіру жөніндегі шаралар туралы" Қазақстан Республикасы Президентінің 2019 жылғы 17 маусымдағы № 17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 Экология және табиғи ресурстар министрлігінің мәселелері" Қазақстан Республикасы Үкіметінің 2019 жылғы 5 шілдедегі № 479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Жойылсын: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"Қазақстан Республикасының Энергетика министрлігінің Мұнай-газ кешеніндегі экологиялық реттеу, бақылау және мемлекеттік инспекция комитеті" мемлекеттік мекемесінің және оның аумақтық органдарының ережелерін бекіту туралы" Қазақстан Республикасының Энергетика Министрінің 2014 жылғы 20 қазандағы № 62 бұйрығына өзгерістер мен толықтыру енгізу туралы" Қазақстан Республикасы Энергетика министрінің 2015 жылғы 3 желтоқсандағы № 690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(№ 97847 Қазақстан Республикасының нормативтік құқықтық актілері мемлекеттік тізімінде тіркелген, 2016 жылғы 29 қаңтарда "Әділет" ақпараттық-құқықтық жүйесінде жарияланған).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 Энергетика министрлігінің Экологиялық реттеу және бақылау комитеті" мемлекеттік мекемесінің және оның аумақтық органдарының ережелерін бекіту туралы" Қазақстан Республикасы Энергетика министрінің 2014 жылғы 20 қазандағы № 62 бұйрығына өзгерістер мен толықтырулар енгізу туралы" 2018 жылғы 10 қыркүйектегі № 770-ж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(№124466 Қазақстан Республикасының нормативтік құқықтық актілері мемлекеттік тізімінде тіркелген, 2018 жылғы 13 қыркүйекте Қазақстан Республикасының нормативтік құқықтық актілерінің эталондық бақылау банкінде жарияланған).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Экология және табиғи ресурстар министрлігінің Экологиялық реттеу және бақылау комитеті заңнамада белгіленген тәртіппен: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 көшірмесінің Қазақстан Республикасы Нормативтік құқықтық актілерінің эталондық бақылау банкіне ресми жариялау және енгізу үшін "Қазақстан Республикасының Заңнама және құқықтық ақпарат институты" шаруашылық жүргізу құқығындағы республикалық мемлекеттік кәсіпорнына жіберілуін;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Экология және табиғи ресурстар министрлігінің интернет-ресурсында орналастырылуын;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бұйрықтан туындайтын өзге де шаралардың қабылдануын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Экология және табиғи ресурстар вице-министріне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қойылған күнінен бастап күшіне енеді.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Экология және табиғи ресурстар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министірінің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Шарбиев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