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a919" w14:textId="333a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184 "Науырзым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5 қыркүйектегі № 33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2023-2025 жылдарға арналған аудандық бюджеті туралы" 2022 жылғы 27 желтоқсандағы № 184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3 027 152,1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608 673,0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17 348,0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1 311,0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2 399 820,1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2 960 899,9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бюджеттiк кредиттеу – 17 323,0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13 727,0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активтерiмен операциялар бойынша сальдо – 126 467,9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- 77 538,7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77 538,7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31 050,0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13 727,0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60 215,7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106412,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