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f6a1" w14:textId="8def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188 "Науырзым ауданы Дәмді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2023 жылғы 5 қыркүйектегі № 35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30 желтоқсандағы № 188 "Науырзым ауданы Дәмді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Дәмді ауылдық округінің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50 484,3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49836,3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51 484,3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-1000,0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1000,0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- 1000,0 мың тенге.";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Дәмді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