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72a9" w14:textId="0277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"Науырзым ауданының Қарамеңді ауылдық округінің 2023-2025 жылдарға арналған бюджеті туралы" Науырзым аудандық мәслихаттың 2022 жылғы 30 желтоқсандағы № 189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2023 жылғы 23 қарашадағы № 52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ауданының "Қарамеңді ауылдық округінің 2023-2025 жылдарға арналған бюджеті туралы" 2022 жылғы 30 желтоқсандағы № 189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(2023 жылғы 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176542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Қарамеңді ауылдық округінің 2023-2025 жылдарға арналған бюджеті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–237534,5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6635,0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230899,5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237534,5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0,0 мың тенге.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