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ac35" w14:textId="b02a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Буревестник ауылының жергілікті қоғамдастық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Науырзым ауданы мәслихатының 2023 жылғы 21 желтоқсандағы № 60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Науырзым ауданы Буревестник ауылының жергілікті қоғамдастық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Науырзым ауданы Буревестник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Науырзым ауданы Буревестник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Науырзым ауданы Буревестник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Буревестник ауылының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әкімімен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Науырзым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Буревестник ауылының әкімінің аппаратына беріледі.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Науырзым ауданы Буревестник ауылының жергілікті қоғамдастық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Буревестник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Буревестник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