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9ac1" w14:textId="d949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Қожа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21 желтоқсандағы № 63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Науырзым ауданы Қожа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Науырзым ауданы Қожа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Науырзым ауданы Қожа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Науырзым ауданы Қожа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Қожа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Науырзым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Қожа ауылының әкімінің аппаратына беріледі.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Науырзым ауданы Қожа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Қожа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Қожа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