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bb08" w14:textId="3f5b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Раздольное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21 желтоқсандағы № 64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Науырзым ауданы Раздольное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Науырзым ауданы Раздольное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Науырзым ауданы Раздольное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Науырзым ауданы Раздольное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Раздольное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Науырзым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Раздольное ауылының әкімінің аппаратына беріледі.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Науырзым ауданы Раздольное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Раздольное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Раздольное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