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83f9" w14:textId="8f18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Шолақсай ауылының жергілікті қоғамдастық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Науырзым ауданы мәслихатының 2023 жылғы 21 желтоқсандағы № 67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Науырзым ауданы Шолақсай ауылының жергілікті қоғамдастық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Науырзым ауданы Шолақсай ауылының жергілікті қоғамдастық жиынына қатысу үшін ауыл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Науырзым ауданы Шолақсай ауылының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Науырзым ауданы Шолақсай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Шолақсай ауылының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ауыл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ауыл аумағы учаскелерге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Ауыл әкімі ауыл шегінде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4"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 әкімімен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5" w:id="16"/>
    <w:p>
      <w:pPr>
        <w:spacing w:after="0"/>
        <w:ind w:left="0"/>
        <w:jc w:val="both"/>
      </w:pPr>
      <w:r>
        <w:rPr>
          <w:rFonts w:ascii="Times New Roman"/>
          <w:b w:val="false"/>
          <w:i w:val="false"/>
          <w:color w:val="000000"/>
          <w:sz w:val="28"/>
        </w:rPr>
        <w:t>
      7. Жергілікті қоғамдастықтың бөлек жиынын ашудың алдында ауылдың (көшенің) қатысып отырған тұрғындарын тіркеу жүргізіледі.</w:t>
      </w:r>
    </w:p>
    <w:bookmarkEnd w:id="16"/>
    <w:bookmarkStart w:name="z26"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8. Жергілікті қоғамдастықтың бөлек жиынын ауыл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Ауыл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1" w:id="22"/>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Науырзым аудандық мәслихаты бекіткен сандық құрамға сәйкес жергілікті қоғамдастықтың бөлек жиынының қатысушылары ұсынады.</w:t>
      </w:r>
    </w:p>
    <w:bookmarkEnd w:id="22"/>
    <w:bookmarkStart w:name="z32"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3"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4"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Шолақсай ауылының әкімінің аппаратына беріледі.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6"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7"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8"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39"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0"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 w:id="32"/>
    <w:p>
      <w:pPr>
        <w:spacing w:after="0"/>
        <w:ind w:left="0"/>
        <w:jc w:val="left"/>
      </w:pPr>
      <w:r>
        <w:rPr>
          <w:rFonts w:ascii="Times New Roman"/>
          <w:b/>
          <w:i w:val="false"/>
          <w:color w:val="000000"/>
        </w:rPr>
        <w:t xml:space="preserve"> Қостанай облысы Науырзым ауданы Шолақсай ауылының жергілікті қоғамдастық жиынына қатысу үшін ауыл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Шолақсай ауылының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Шолақсай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