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6a0fa" w14:textId="e06a0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Сарыкөл кенті әкімінің 2023 жылғы 7 сәуірдегі № 4 шешімі. Күші жойылды - Қостанай облысы Сарыкөл ауданы Сарыкөл кенті әкімінің 2023 жылғы 6 қазандағы № 14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Сарыкөл кенті әкімінің 06.10.2023 </w:t>
      </w:r>
      <w:r>
        <w:rPr>
          <w:rFonts w:ascii="Times New Roman"/>
          <w:b w:val="false"/>
          <w:i w:val="false"/>
          <w:color w:val="ff0000"/>
          <w:sz w:val="28"/>
        </w:rPr>
        <w:t>№ 14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комитетiнiң Сарыкөл ауданының бас мемлекеттік ветеринариялық-санитариялық инспекторының 2023 жылғы 04 сәуірдегі № 01-20/111 ұсынысы негізінде ШЕШТІМ:</w:t>
      </w:r>
    </w:p>
    <w:bookmarkStart w:name="z5" w:id="1"/>
    <w:p>
      <w:pPr>
        <w:spacing w:after="0"/>
        <w:ind w:left="0"/>
        <w:jc w:val="both"/>
      </w:pPr>
      <w:r>
        <w:rPr>
          <w:rFonts w:ascii="Times New Roman"/>
          <w:b w:val="false"/>
          <w:i w:val="false"/>
          <w:color w:val="000000"/>
          <w:sz w:val="28"/>
        </w:rPr>
        <w:t>
      1. Қостанай облысы Сарыкөл ауданы Сарыкөл кентінде Ю.К. Дьяченко гурт жаю аумағында ірі қара малдың бруцеллезі бойынша қолайсыз пункт болып жариялануына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Сарыкөл аудандық санитариялық-эпидемиологиялық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Сарыкөл аудандық аумақтық инспекциясы" мемлекеттік мекемесіне (келісім бойынша) анықталған эпизоотия ошағында ветеринариялық-санитариялық қолайлы жағдайға қол жеткізу үшін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"Сарыкөл кенті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күнтізбелік бес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Сарыкөл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кеәін күнтізбелік он күн өткен соң қолданысқа еңгізіледі.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кенті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Калмуратов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министрлігінің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санитариялық-эпидемиологиялық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комитеті 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санитариялық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эпидемиологиялық бақылау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департаментінің Сарыкөл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санитариялық-эпидемиологиялық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басқармасы" республикалық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 С. Ибраева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"____" 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Ауыл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шаруашылығы министрлігі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бақылау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қадағалау комитетiнiң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аудандық аумақтық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инспекциясы"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А. Молдахметова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"____" 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