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0d78" w14:textId="f910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245 "Қостанай облысы Сарыкөл ауданы Сарыкөл кентінің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2023 жылғы 17 сәуірдегі № 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Сарыкөл кентінің 2023-2025 жылдарға арналған бюджеті туралы" 2022 жылғы 30 желтоқсандағы № 245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Сарыкөл кентінің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228 818,0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31 273,0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197 545,0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237 685,9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- 8 867,9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8 867,9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8 867,9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Сарыкөл кентінің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237 685,9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102 903,2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102 903,2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102 903,2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58 360,2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66 598,6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66 598,6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66 598,6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