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d842" w14:textId="225d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Шектеуді алып тастау туралы іс-шаралар</w:t>
      </w:r>
    </w:p>
    <w:p>
      <w:pPr>
        <w:spacing w:after="0"/>
        <w:ind w:left="0"/>
        <w:jc w:val="both"/>
      </w:pPr>
      <w:r>
        <w:rPr>
          <w:rFonts w:ascii="Times New Roman"/>
          <w:b w:val="false"/>
          <w:i w:val="false"/>
          <w:color w:val="000000"/>
          <w:sz w:val="28"/>
        </w:rPr>
        <w:t>Қостанай облысы Сарыкөл ауданы Сарыкөл кенті әкімінің 2023 жылғы 6 қазандағы № 14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"Құқықтық актілер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сәйкес және "Қазақстан Республикасы Ауыл шаруашылығы министрлігі Ветеринариялық бақылау және қадағалау комитетінің Сарыкөл аудандық аумақтық инспекциясы" мемлекеттік мекемесінің бас мемлекеттік ветеринариялық-санитариялық инспекторының міндетін атқарушының 2023 жылғы 28 қыркүйектегі № 01-20 / 284 ұсынуы негізінде ШЕШІМ ҚАБЫЛДАДЫ:</w:t>
      </w:r>
    </w:p>
    <w:bookmarkEnd w:id="0"/>
    <w:bookmarkStart w:name="z5" w:id="1"/>
    <w:p>
      <w:pPr>
        <w:spacing w:after="0"/>
        <w:ind w:left="0"/>
        <w:jc w:val="both"/>
      </w:pPr>
      <w:r>
        <w:rPr>
          <w:rFonts w:ascii="Times New Roman"/>
          <w:b w:val="false"/>
          <w:i w:val="false"/>
          <w:color w:val="000000"/>
          <w:sz w:val="28"/>
        </w:rPr>
        <w:t>
      1. Қостанай облысы Сарыкөл ауданы Сарыкөл кентінде гурт Ю.К. Дьяченко аумағында мүйізді ірі қара малдарының арасында бруцеллез ауруын жою бойынша кешенді ветеринариялық іс-шараларының жүргізілуіне байланысты, белгіленген шектеу іс-шаралары алынсын.</w:t>
      </w:r>
    </w:p>
    <w:bookmarkEnd w:id="1"/>
    <w:bookmarkStart w:name="z6" w:id="2"/>
    <w:p>
      <w:pPr>
        <w:spacing w:after="0"/>
        <w:ind w:left="0"/>
        <w:jc w:val="both"/>
      </w:pPr>
      <w:r>
        <w:rPr>
          <w:rFonts w:ascii="Times New Roman"/>
          <w:b w:val="false"/>
          <w:i w:val="false"/>
          <w:color w:val="000000"/>
          <w:sz w:val="28"/>
        </w:rPr>
        <w:t xml:space="preserve">
      2. Сарыкөл кенті әкімінің 2023 жылғы 7 сәуірдегі № 4 "Шектеу іс-шараларын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"Сарыкөл ауданы Сарыкөл кенті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шешімге қол қойылған күнінен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жарияланғаннан кейін Сарыкөл ауданы әкімдігінің интернет-ресурсында орналастыру.</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кентінің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Горшенин</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Денсаулық сақтау министрлігі</w:t>
      </w:r>
    </w:p>
    <w:bookmarkEnd w:id="10"/>
    <w:bookmarkStart w:name="z16" w:id="11"/>
    <w:p>
      <w:pPr>
        <w:spacing w:after="0"/>
        <w:ind w:left="0"/>
        <w:jc w:val="both"/>
      </w:pPr>
      <w:r>
        <w:rPr>
          <w:rFonts w:ascii="Times New Roman"/>
          <w:b w:val="false"/>
          <w:i w:val="false"/>
          <w:color w:val="000000"/>
          <w:sz w:val="28"/>
        </w:rPr>
        <w:t>
      Санитариялық-эпидемиологиялық</w:t>
      </w:r>
    </w:p>
    <w:bookmarkEnd w:id="11"/>
    <w:bookmarkStart w:name="z17" w:id="12"/>
    <w:p>
      <w:pPr>
        <w:spacing w:after="0"/>
        <w:ind w:left="0"/>
        <w:jc w:val="both"/>
      </w:pPr>
      <w:r>
        <w:rPr>
          <w:rFonts w:ascii="Times New Roman"/>
          <w:b w:val="false"/>
          <w:i w:val="false"/>
          <w:color w:val="000000"/>
          <w:sz w:val="28"/>
        </w:rPr>
        <w:t>
      бақылау комитеті Қостанай</w:t>
      </w:r>
    </w:p>
    <w:bookmarkEnd w:id="12"/>
    <w:bookmarkStart w:name="z18" w:id="13"/>
    <w:p>
      <w:pPr>
        <w:spacing w:after="0"/>
        <w:ind w:left="0"/>
        <w:jc w:val="both"/>
      </w:pPr>
      <w:r>
        <w:rPr>
          <w:rFonts w:ascii="Times New Roman"/>
          <w:b w:val="false"/>
          <w:i w:val="false"/>
          <w:color w:val="000000"/>
          <w:sz w:val="28"/>
        </w:rPr>
        <w:t>
      облысының санитариялық -</w:t>
      </w:r>
    </w:p>
    <w:bookmarkEnd w:id="13"/>
    <w:bookmarkStart w:name="z19" w:id="14"/>
    <w:p>
      <w:pPr>
        <w:spacing w:after="0"/>
        <w:ind w:left="0"/>
        <w:jc w:val="both"/>
      </w:pPr>
      <w:r>
        <w:rPr>
          <w:rFonts w:ascii="Times New Roman"/>
          <w:b w:val="false"/>
          <w:i w:val="false"/>
          <w:color w:val="000000"/>
          <w:sz w:val="28"/>
        </w:rPr>
        <w:t>
      эпидемиологиялық бақылау</w:t>
      </w:r>
    </w:p>
    <w:bookmarkEnd w:id="14"/>
    <w:bookmarkStart w:name="z20" w:id="15"/>
    <w:p>
      <w:pPr>
        <w:spacing w:after="0"/>
        <w:ind w:left="0"/>
        <w:jc w:val="both"/>
      </w:pPr>
      <w:r>
        <w:rPr>
          <w:rFonts w:ascii="Times New Roman"/>
          <w:b w:val="false"/>
          <w:i w:val="false"/>
          <w:color w:val="000000"/>
          <w:sz w:val="28"/>
        </w:rPr>
        <w:t>
      департаменті Сарыкөл аудандық</w:t>
      </w:r>
    </w:p>
    <w:bookmarkEnd w:id="15"/>
    <w:bookmarkStart w:name="z21" w:id="16"/>
    <w:p>
      <w:pPr>
        <w:spacing w:after="0"/>
        <w:ind w:left="0"/>
        <w:jc w:val="both"/>
      </w:pPr>
      <w:r>
        <w:rPr>
          <w:rFonts w:ascii="Times New Roman"/>
          <w:b w:val="false"/>
          <w:i w:val="false"/>
          <w:color w:val="000000"/>
          <w:sz w:val="28"/>
        </w:rPr>
        <w:t>
      санитариялық-эпидемиологиялық</w:t>
      </w:r>
    </w:p>
    <w:bookmarkEnd w:id="16"/>
    <w:bookmarkStart w:name="z22" w:id="17"/>
    <w:p>
      <w:pPr>
        <w:spacing w:after="0"/>
        <w:ind w:left="0"/>
        <w:jc w:val="both"/>
      </w:pPr>
      <w:r>
        <w:rPr>
          <w:rFonts w:ascii="Times New Roman"/>
          <w:b w:val="false"/>
          <w:i w:val="false"/>
          <w:color w:val="000000"/>
          <w:sz w:val="28"/>
        </w:rPr>
        <w:t>
      бақылау басқармасы" республикалық</w:t>
      </w:r>
    </w:p>
    <w:bookmarkEnd w:id="17"/>
    <w:bookmarkStart w:name="z23" w:id="18"/>
    <w:p>
      <w:pPr>
        <w:spacing w:after="0"/>
        <w:ind w:left="0"/>
        <w:jc w:val="both"/>
      </w:pPr>
      <w:r>
        <w:rPr>
          <w:rFonts w:ascii="Times New Roman"/>
          <w:b w:val="false"/>
          <w:i w:val="false"/>
          <w:color w:val="000000"/>
          <w:sz w:val="28"/>
        </w:rPr>
        <w:t>
      мемлекеттік мекеме басшысы</w:t>
      </w:r>
    </w:p>
    <w:bookmarkEnd w:id="18"/>
    <w:bookmarkStart w:name="z24" w:id="19"/>
    <w:p>
      <w:pPr>
        <w:spacing w:after="0"/>
        <w:ind w:left="0"/>
        <w:jc w:val="both"/>
      </w:pPr>
      <w:r>
        <w:rPr>
          <w:rFonts w:ascii="Times New Roman"/>
          <w:b w:val="false"/>
          <w:i w:val="false"/>
          <w:color w:val="000000"/>
          <w:sz w:val="28"/>
        </w:rPr>
        <w:t>
      ______________________ С. Ибраева</w:t>
      </w:r>
    </w:p>
    <w:bookmarkEnd w:id="19"/>
    <w:bookmarkStart w:name="z25" w:id="20"/>
    <w:p>
      <w:pPr>
        <w:spacing w:after="0"/>
        <w:ind w:left="0"/>
        <w:jc w:val="both"/>
      </w:pPr>
      <w:r>
        <w:rPr>
          <w:rFonts w:ascii="Times New Roman"/>
          <w:b w:val="false"/>
          <w:i w:val="false"/>
          <w:color w:val="000000"/>
          <w:sz w:val="28"/>
        </w:rPr>
        <w:t>
      2023 жылғы "___" _______________</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шаруашылығы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 және қадағалау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комитетiнiң Сарыкөл аудандық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инспекциясы" 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 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 А. Торопилин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 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