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4aa1" w14:textId="da24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желтoқсандағы № 251 "Қостанай облысы Сарыкөл ауданы Большие Дубравы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24 сәуірдегі № 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Большие Дубравы ауылының 2023-2025 жылдарға арналған бюджеті туралы" 2022 жылғы 30 желтoқсандағы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Большие Дубравы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26 118,0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9 314,0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16 804,0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26 224,8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106,8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26 224,8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