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cc5f" w14:textId="da2c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247 "Қостанай облысы Сарыкөл ауданы Веселоподол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24 сәуірдегі № 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Веселоподол ауылдық округінің 2023-2025 жылдарға арналған бюджеті туралы" 2023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Веселоподол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32 138,0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8 379,0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23 759,0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37 205,2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- 5 067,2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5 067,2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- 5 067,2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