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47091" w14:textId="84470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2023 жылғы 7 маусымдағы № 42 "Кондоминиум объектісін басқаруға және кондоминиум объектісінің ортақ мүлкін күтіп-ұстауға арналған шығыстардың ең төмен мөлшерін бекіту туралы" шешімін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2023 жылғы 2 тамыздағы № 47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Сарыкөл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Сарыкөл аудандық мәслихатының "Кондоминиум объектісін басқаруға және кондоминиум объектісінің ортақ мүлкін күтіп-ұстауға арналған шығыстардың ең төмен мөлшерін бекіту туралы" 2023 жылғы 7 маусымдағы № 42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жойылсын.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қабылданған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Сарыкөл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Әбжамалов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